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08" w:type="dxa"/>
        <w:tblInd w:w="-601" w:type="dxa"/>
        <w:tblLayout w:type="fixed"/>
        <w:tblLook w:val="0000" w:firstRow="0" w:lastRow="0" w:firstColumn="0" w:lastColumn="0" w:noHBand="0" w:noVBand="0"/>
      </w:tblPr>
      <w:tblGrid>
        <w:gridCol w:w="7427"/>
        <w:gridCol w:w="4381"/>
      </w:tblGrid>
      <w:tr w:rsidR="00827817" w:rsidRPr="00CF38FD" w:rsidTr="00AC5FAA">
        <w:trPr>
          <w:cantSplit/>
          <w:trHeight w:val="704"/>
        </w:trPr>
        <w:tc>
          <w:tcPr>
            <w:tcW w:w="11808" w:type="dxa"/>
            <w:gridSpan w:val="2"/>
            <w:tcBorders>
              <w:left w:val="nil"/>
              <w:bottom w:val="single" w:sz="4" w:space="0" w:color="auto"/>
            </w:tcBorders>
          </w:tcPr>
          <w:p w:rsidR="00827817" w:rsidRPr="00CF38FD" w:rsidRDefault="00827817" w:rsidP="00AC5FAA">
            <w:pPr>
              <w:jc w:val="center"/>
              <w:rPr>
                <w:sz w:val="18"/>
                <w:szCs w:val="18"/>
              </w:rPr>
            </w:pPr>
            <w:r w:rsidRPr="00CF38FD">
              <w:rPr>
                <w:sz w:val="18"/>
                <w:szCs w:val="18"/>
              </w:rPr>
              <w:t>Российская Федерация г. Тверь</w:t>
            </w:r>
          </w:p>
          <w:p w:rsidR="00827817" w:rsidRPr="00CF38FD" w:rsidRDefault="00827817" w:rsidP="00AC5FAA">
            <w:pPr>
              <w:jc w:val="center"/>
              <w:rPr>
                <w:b/>
                <w:sz w:val="18"/>
                <w:szCs w:val="18"/>
              </w:rPr>
            </w:pPr>
            <w:r w:rsidRPr="00CF38FD">
              <w:rPr>
                <w:b/>
                <w:sz w:val="18"/>
                <w:szCs w:val="18"/>
              </w:rPr>
              <w:t>ОБЩЕСТВО С ОГРАНИЧЕННОЙ ОТВЕТСТВЕННОСТЬЮ</w:t>
            </w:r>
          </w:p>
          <w:p w:rsidR="00827817" w:rsidRPr="00CF38FD" w:rsidRDefault="00827817" w:rsidP="00AC5FAA">
            <w:pPr>
              <w:jc w:val="center"/>
              <w:rPr>
                <w:sz w:val="18"/>
                <w:szCs w:val="18"/>
              </w:rPr>
            </w:pPr>
            <w:r w:rsidRPr="00CF38FD">
              <w:rPr>
                <w:b/>
                <w:sz w:val="18"/>
                <w:szCs w:val="18"/>
              </w:rPr>
              <w:t>«ГЕО ЛАЙН»</w:t>
            </w:r>
          </w:p>
        </w:tc>
      </w:tr>
      <w:tr w:rsidR="00827817" w:rsidRPr="00CF38FD" w:rsidTr="00AC5FAA">
        <w:trPr>
          <w:cantSplit/>
          <w:trHeight w:val="1066"/>
        </w:trPr>
        <w:tc>
          <w:tcPr>
            <w:tcW w:w="7427" w:type="dxa"/>
            <w:tcBorders>
              <w:top w:val="single" w:sz="4" w:space="0" w:color="auto"/>
              <w:left w:val="nil"/>
              <w:bottom w:val="double" w:sz="4" w:space="0" w:color="auto"/>
            </w:tcBorders>
          </w:tcPr>
          <w:p w:rsidR="00827817" w:rsidRPr="00CF38FD" w:rsidRDefault="00827817" w:rsidP="00AC5FAA">
            <w:pPr>
              <w:jc w:val="center"/>
              <w:rPr>
                <w:sz w:val="18"/>
                <w:szCs w:val="18"/>
              </w:rPr>
            </w:pPr>
            <w:r w:rsidRPr="00CF38FD">
              <w:rPr>
                <w:sz w:val="18"/>
                <w:szCs w:val="18"/>
              </w:rPr>
              <w:t xml:space="preserve">Юридический адрес: 170100, г. Тверь, ул. </w:t>
            </w:r>
            <w:proofErr w:type="spellStart"/>
            <w:r w:rsidRPr="00CF38FD">
              <w:rPr>
                <w:sz w:val="18"/>
                <w:szCs w:val="18"/>
              </w:rPr>
              <w:t>Новоторжская</w:t>
            </w:r>
            <w:proofErr w:type="spellEnd"/>
            <w:r w:rsidRPr="00CF38FD">
              <w:rPr>
                <w:sz w:val="18"/>
                <w:szCs w:val="18"/>
              </w:rPr>
              <w:t>, д. 24, к</w:t>
            </w:r>
            <w:proofErr w:type="gramStart"/>
            <w:r w:rsidRPr="00CF38FD">
              <w:rPr>
                <w:sz w:val="18"/>
                <w:szCs w:val="18"/>
              </w:rPr>
              <w:t>1</w:t>
            </w:r>
            <w:proofErr w:type="gramEnd"/>
            <w:r w:rsidRPr="00CF38FD">
              <w:rPr>
                <w:sz w:val="18"/>
                <w:szCs w:val="18"/>
              </w:rPr>
              <w:t>, 14</w:t>
            </w:r>
          </w:p>
          <w:p w:rsidR="00827817" w:rsidRPr="00CF38FD" w:rsidRDefault="00827817" w:rsidP="00AC5FAA">
            <w:pPr>
              <w:jc w:val="center"/>
              <w:rPr>
                <w:sz w:val="18"/>
                <w:szCs w:val="18"/>
              </w:rPr>
            </w:pPr>
            <w:r w:rsidRPr="00CF38FD">
              <w:rPr>
                <w:sz w:val="18"/>
                <w:szCs w:val="18"/>
              </w:rPr>
              <w:t>Почтовый адрес: 170006, г. Тверь, ул. Брагина, д. 2, офис 200</w:t>
            </w:r>
          </w:p>
          <w:p w:rsidR="00827817" w:rsidRPr="00CF38FD" w:rsidRDefault="00827817" w:rsidP="00AC5FAA">
            <w:pPr>
              <w:jc w:val="center"/>
              <w:rPr>
                <w:sz w:val="18"/>
                <w:szCs w:val="18"/>
              </w:rPr>
            </w:pPr>
            <w:proofErr w:type="spellStart"/>
            <w:r w:rsidRPr="00CF38FD">
              <w:rPr>
                <w:sz w:val="18"/>
                <w:szCs w:val="18"/>
              </w:rPr>
              <w:t>Расч</w:t>
            </w:r>
            <w:proofErr w:type="spellEnd"/>
            <w:r w:rsidRPr="00CF38FD">
              <w:rPr>
                <w:sz w:val="18"/>
                <w:szCs w:val="18"/>
              </w:rPr>
              <w:t>./</w:t>
            </w:r>
            <w:proofErr w:type="spellStart"/>
            <w:r w:rsidRPr="00CF38FD">
              <w:rPr>
                <w:sz w:val="18"/>
                <w:szCs w:val="18"/>
              </w:rPr>
              <w:t>сч</w:t>
            </w:r>
            <w:proofErr w:type="spellEnd"/>
            <w:r w:rsidRPr="00CF38FD">
              <w:rPr>
                <w:sz w:val="18"/>
                <w:szCs w:val="18"/>
              </w:rPr>
              <w:t>. 4070 2810 3185 1000 8529 в Филиале №3652 ВТБ 24 (ПАО), г. Воронеж</w:t>
            </w:r>
          </w:p>
          <w:p w:rsidR="00827817" w:rsidRPr="00CF38FD" w:rsidRDefault="00827817" w:rsidP="00AC5FAA">
            <w:pPr>
              <w:jc w:val="center"/>
              <w:rPr>
                <w:sz w:val="18"/>
                <w:szCs w:val="18"/>
              </w:rPr>
            </w:pPr>
            <w:r w:rsidRPr="00CF38FD">
              <w:rPr>
                <w:sz w:val="18"/>
                <w:szCs w:val="18"/>
              </w:rPr>
              <w:t>Кор./</w:t>
            </w:r>
            <w:proofErr w:type="spellStart"/>
            <w:r w:rsidRPr="00CF38FD">
              <w:rPr>
                <w:sz w:val="18"/>
                <w:szCs w:val="18"/>
              </w:rPr>
              <w:t>сч</w:t>
            </w:r>
            <w:proofErr w:type="spellEnd"/>
            <w:r w:rsidRPr="00CF38FD">
              <w:rPr>
                <w:sz w:val="18"/>
                <w:szCs w:val="18"/>
              </w:rPr>
              <w:t xml:space="preserve">. 3010 1810 1000 0000 0738  </w:t>
            </w:r>
            <w:r w:rsidRPr="00CF38FD">
              <w:rPr>
                <w:sz w:val="18"/>
                <w:szCs w:val="18"/>
              </w:rPr>
              <w:tab/>
              <w:t>БИК 042 007 738</w:t>
            </w:r>
          </w:p>
          <w:p w:rsidR="00827817" w:rsidRPr="00CF38FD" w:rsidRDefault="00827817" w:rsidP="00AC5FAA">
            <w:pPr>
              <w:jc w:val="center"/>
              <w:rPr>
                <w:sz w:val="18"/>
                <w:szCs w:val="18"/>
              </w:rPr>
            </w:pPr>
            <w:r w:rsidRPr="00CF38FD">
              <w:rPr>
                <w:sz w:val="18"/>
                <w:szCs w:val="18"/>
              </w:rPr>
              <w:t>ИНН 695 003 0526</w:t>
            </w:r>
          </w:p>
        </w:tc>
        <w:tc>
          <w:tcPr>
            <w:tcW w:w="4381" w:type="dxa"/>
            <w:tcBorders>
              <w:top w:val="single" w:sz="4" w:space="0" w:color="auto"/>
              <w:bottom w:val="double" w:sz="4" w:space="0" w:color="auto"/>
            </w:tcBorders>
          </w:tcPr>
          <w:p w:rsidR="00827817" w:rsidRPr="00CF38FD" w:rsidRDefault="00827817" w:rsidP="00AC5FAA">
            <w:pPr>
              <w:jc w:val="center"/>
              <w:rPr>
                <w:sz w:val="18"/>
                <w:szCs w:val="18"/>
              </w:rPr>
            </w:pPr>
            <w:r w:rsidRPr="00CF38FD">
              <w:rPr>
                <w:sz w:val="18"/>
                <w:szCs w:val="18"/>
              </w:rPr>
              <w:t>Тел.: (84822) 30-50-50</w:t>
            </w:r>
          </w:p>
          <w:p w:rsidR="00827817" w:rsidRPr="00CF38FD" w:rsidRDefault="00827817" w:rsidP="00AC5FAA">
            <w:pPr>
              <w:jc w:val="center"/>
              <w:rPr>
                <w:sz w:val="18"/>
                <w:szCs w:val="18"/>
              </w:rPr>
            </w:pPr>
            <w:r w:rsidRPr="00CF38FD">
              <w:rPr>
                <w:sz w:val="18"/>
                <w:szCs w:val="18"/>
              </w:rPr>
              <w:t>Моб.: (904) 016-44-44</w:t>
            </w:r>
          </w:p>
          <w:p w:rsidR="00827817" w:rsidRPr="00CF38FD" w:rsidRDefault="00827817" w:rsidP="00AC5FAA">
            <w:pPr>
              <w:jc w:val="center"/>
              <w:rPr>
                <w:sz w:val="18"/>
                <w:szCs w:val="18"/>
              </w:rPr>
            </w:pPr>
            <w:r w:rsidRPr="00CF38FD">
              <w:rPr>
                <w:sz w:val="18"/>
                <w:szCs w:val="18"/>
              </w:rPr>
              <w:t>e-</w:t>
            </w:r>
            <w:proofErr w:type="spellStart"/>
            <w:r w:rsidRPr="00CF38FD">
              <w:rPr>
                <w:sz w:val="18"/>
                <w:szCs w:val="18"/>
              </w:rPr>
              <w:t>mail</w:t>
            </w:r>
            <w:proofErr w:type="spellEnd"/>
            <w:r w:rsidRPr="00CF38FD">
              <w:rPr>
                <w:sz w:val="18"/>
                <w:szCs w:val="18"/>
              </w:rPr>
              <w:t>: geo_line@bk.ru</w:t>
            </w:r>
          </w:p>
        </w:tc>
      </w:tr>
    </w:tbl>
    <w:p w:rsidR="00687BEC" w:rsidRPr="00684DD2" w:rsidRDefault="00687BEC" w:rsidP="00687BEC">
      <w:pPr>
        <w:contextualSpacing/>
        <w:jc w:val="center"/>
        <w:rPr>
          <w:b/>
          <w:sz w:val="44"/>
          <w:szCs w:val="44"/>
        </w:rPr>
      </w:pPr>
    </w:p>
    <w:p w:rsidR="00687BEC" w:rsidRPr="00684DD2" w:rsidRDefault="00687BEC" w:rsidP="00687BEC">
      <w:pPr>
        <w:contextualSpacing/>
        <w:jc w:val="center"/>
        <w:rPr>
          <w:b/>
          <w:sz w:val="44"/>
          <w:szCs w:val="44"/>
        </w:rPr>
      </w:pPr>
    </w:p>
    <w:p w:rsidR="00687BEC" w:rsidRPr="00684DD2" w:rsidRDefault="00687BEC" w:rsidP="00687BEC">
      <w:pPr>
        <w:contextualSpacing/>
        <w:jc w:val="center"/>
        <w:rPr>
          <w:b/>
          <w:sz w:val="44"/>
          <w:szCs w:val="44"/>
        </w:rPr>
      </w:pPr>
    </w:p>
    <w:p w:rsidR="00DD2F07" w:rsidRDefault="00DD2F07" w:rsidP="00DD2F07">
      <w:pPr>
        <w:contextualSpacing/>
        <w:jc w:val="center"/>
        <w:rPr>
          <w:b/>
          <w:sz w:val="44"/>
          <w:szCs w:val="44"/>
        </w:rPr>
      </w:pPr>
    </w:p>
    <w:p w:rsidR="00DD2F07" w:rsidRDefault="00DD2F07" w:rsidP="00DD2F07">
      <w:pPr>
        <w:contextualSpacing/>
        <w:jc w:val="center"/>
        <w:rPr>
          <w:b/>
          <w:sz w:val="44"/>
          <w:szCs w:val="44"/>
        </w:rPr>
      </w:pPr>
    </w:p>
    <w:p w:rsidR="00DD2F07" w:rsidRDefault="00DD2F07" w:rsidP="00DD2F07">
      <w:pPr>
        <w:contextualSpacing/>
        <w:jc w:val="center"/>
        <w:rPr>
          <w:b/>
          <w:sz w:val="44"/>
          <w:szCs w:val="44"/>
        </w:rPr>
      </w:pPr>
    </w:p>
    <w:p w:rsidR="00DD2F07" w:rsidRDefault="00DD2F07" w:rsidP="00DD2F07">
      <w:pPr>
        <w:contextualSpacing/>
        <w:jc w:val="center"/>
        <w:rPr>
          <w:b/>
          <w:sz w:val="44"/>
          <w:szCs w:val="44"/>
        </w:rPr>
      </w:pPr>
    </w:p>
    <w:p w:rsidR="007F69C6" w:rsidRDefault="00AC5FAA" w:rsidP="00DD2F07">
      <w:pPr>
        <w:contextualSpacing/>
        <w:jc w:val="center"/>
        <w:rPr>
          <w:b/>
          <w:sz w:val="44"/>
          <w:szCs w:val="44"/>
        </w:rPr>
      </w:pPr>
      <w:r>
        <w:rPr>
          <w:b/>
          <w:sz w:val="44"/>
          <w:szCs w:val="44"/>
        </w:rPr>
        <w:t>Внес</w:t>
      </w:r>
      <w:r w:rsidR="007F69C6">
        <w:rPr>
          <w:b/>
          <w:sz w:val="44"/>
          <w:szCs w:val="44"/>
        </w:rPr>
        <w:t>е</w:t>
      </w:r>
      <w:r>
        <w:rPr>
          <w:b/>
          <w:sz w:val="44"/>
          <w:szCs w:val="44"/>
        </w:rPr>
        <w:t xml:space="preserve">ние </w:t>
      </w:r>
      <w:r w:rsidR="007F69C6">
        <w:rPr>
          <w:b/>
          <w:sz w:val="44"/>
          <w:szCs w:val="44"/>
        </w:rPr>
        <w:t xml:space="preserve">изменений </w:t>
      </w:r>
      <w:proofErr w:type="gramStart"/>
      <w:r w:rsidR="007F69C6">
        <w:rPr>
          <w:b/>
          <w:sz w:val="44"/>
          <w:szCs w:val="44"/>
        </w:rPr>
        <w:t>в</w:t>
      </w:r>
      <w:proofErr w:type="gramEnd"/>
      <w:r w:rsidR="007F69C6">
        <w:rPr>
          <w:b/>
          <w:sz w:val="44"/>
          <w:szCs w:val="44"/>
        </w:rPr>
        <w:t xml:space="preserve"> </w:t>
      </w:r>
    </w:p>
    <w:p w:rsidR="00CD36B0" w:rsidRDefault="007F69C6" w:rsidP="00DD2F07">
      <w:pPr>
        <w:contextualSpacing/>
        <w:jc w:val="center"/>
        <w:rPr>
          <w:b/>
          <w:sz w:val="44"/>
          <w:szCs w:val="44"/>
        </w:rPr>
      </w:pPr>
      <w:r>
        <w:rPr>
          <w:b/>
          <w:sz w:val="44"/>
          <w:szCs w:val="44"/>
        </w:rPr>
        <w:t>п</w:t>
      </w:r>
      <w:r w:rsidR="00687BEC" w:rsidRPr="00684DD2">
        <w:rPr>
          <w:b/>
          <w:sz w:val="44"/>
          <w:szCs w:val="44"/>
        </w:rPr>
        <w:t>равил</w:t>
      </w:r>
      <w:r w:rsidR="00F4726F">
        <w:rPr>
          <w:b/>
          <w:sz w:val="44"/>
          <w:szCs w:val="44"/>
        </w:rPr>
        <w:t>а</w:t>
      </w:r>
      <w:r w:rsidR="00687BEC" w:rsidRPr="00684DD2">
        <w:rPr>
          <w:b/>
          <w:sz w:val="44"/>
          <w:szCs w:val="44"/>
        </w:rPr>
        <w:t xml:space="preserve"> землепользования и застройки </w:t>
      </w:r>
      <w:r w:rsidR="00CD36B0">
        <w:rPr>
          <w:b/>
          <w:sz w:val="44"/>
          <w:szCs w:val="44"/>
        </w:rPr>
        <w:t>част</w:t>
      </w:r>
      <w:r w:rsidR="0051568E">
        <w:rPr>
          <w:b/>
          <w:sz w:val="44"/>
          <w:szCs w:val="44"/>
        </w:rPr>
        <w:t>и</w:t>
      </w:r>
      <w:r w:rsidR="00CD36B0">
        <w:rPr>
          <w:b/>
          <w:sz w:val="44"/>
          <w:szCs w:val="44"/>
        </w:rPr>
        <w:t xml:space="preserve"> территории</w:t>
      </w:r>
    </w:p>
    <w:p w:rsidR="00D86AC2" w:rsidRDefault="00CE7C13" w:rsidP="00C06D18">
      <w:pPr>
        <w:jc w:val="center"/>
        <w:outlineLvl w:val="0"/>
        <w:rPr>
          <w:b/>
          <w:sz w:val="44"/>
          <w:szCs w:val="44"/>
        </w:rPr>
      </w:pPr>
      <w:proofErr w:type="spellStart"/>
      <w:r>
        <w:rPr>
          <w:b/>
          <w:sz w:val="44"/>
          <w:szCs w:val="44"/>
        </w:rPr>
        <w:t>Прямухинс</w:t>
      </w:r>
      <w:r w:rsidR="003C5CC6">
        <w:rPr>
          <w:b/>
          <w:sz w:val="44"/>
          <w:szCs w:val="44"/>
        </w:rPr>
        <w:t>кого</w:t>
      </w:r>
      <w:proofErr w:type="spellEnd"/>
      <w:r w:rsidR="00D86AC2">
        <w:rPr>
          <w:b/>
          <w:sz w:val="44"/>
          <w:szCs w:val="44"/>
        </w:rPr>
        <w:t xml:space="preserve"> сельского поселения</w:t>
      </w:r>
    </w:p>
    <w:p w:rsidR="0051568E" w:rsidRDefault="003C5CC6" w:rsidP="00DD2F07">
      <w:pPr>
        <w:jc w:val="center"/>
        <w:rPr>
          <w:b/>
          <w:sz w:val="44"/>
          <w:szCs w:val="44"/>
        </w:rPr>
      </w:pPr>
      <w:proofErr w:type="spellStart"/>
      <w:r>
        <w:rPr>
          <w:b/>
          <w:sz w:val="44"/>
          <w:szCs w:val="44"/>
        </w:rPr>
        <w:t>Кувшиновского</w:t>
      </w:r>
      <w:proofErr w:type="spellEnd"/>
      <w:r>
        <w:rPr>
          <w:b/>
          <w:sz w:val="44"/>
          <w:szCs w:val="44"/>
        </w:rPr>
        <w:t xml:space="preserve"> района</w:t>
      </w:r>
      <w:r w:rsidR="00D86AC2">
        <w:rPr>
          <w:b/>
          <w:sz w:val="44"/>
          <w:szCs w:val="44"/>
        </w:rPr>
        <w:t xml:space="preserve"> </w:t>
      </w:r>
    </w:p>
    <w:p w:rsidR="00687BEC" w:rsidRDefault="00D86AC2" w:rsidP="00DD2F07">
      <w:pPr>
        <w:jc w:val="center"/>
        <w:rPr>
          <w:b/>
          <w:caps/>
          <w:sz w:val="44"/>
          <w:szCs w:val="44"/>
        </w:rPr>
      </w:pPr>
      <w:r>
        <w:rPr>
          <w:b/>
          <w:sz w:val="44"/>
          <w:szCs w:val="44"/>
        </w:rPr>
        <w:t>Тверской области</w:t>
      </w:r>
      <w:r w:rsidR="00687BEC" w:rsidRPr="00684DD2">
        <w:rPr>
          <w:b/>
          <w:caps/>
          <w:sz w:val="44"/>
          <w:szCs w:val="44"/>
        </w:rPr>
        <w:cr/>
      </w:r>
    </w:p>
    <w:p w:rsidR="00687BEC" w:rsidRPr="00684DD2" w:rsidRDefault="00687BEC" w:rsidP="00760FED">
      <w:pPr>
        <w:rPr>
          <w:b/>
          <w:sz w:val="44"/>
          <w:szCs w:val="44"/>
        </w:rPr>
      </w:pPr>
    </w:p>
    <w:p w:rsidR="00687BEC" w:rsidRPr="00684DD2" w:rsidRDefault="00687BEC" w:rsidP="00760FED">
      <w:pPr>
        <w:rPr>
          <w:b/>
          <w:caps/>
        </w:rPr>
      </w:pPr>
    </w:p>
    <w:p w:rsidR="00687BEC" w:rsidRDefault="00687BEC" w:rsidP="00760FED">
      <w:pPr>
        <w:rPr>
          <w:caps/>
          <w:sz w:val="36"/>
          <w:szCs w:val="36"/>
        </w:rPr>
      </w:pPr>
    </w:p>
    <w:p w:rsidR="00687BEC" w:rsidRDefault="00687BEC" w:rsidP="00760FED">
      <w:pPr>
        <w:rPr>
          <w:caps/>
          <w:sz w:val="36"/>
          <w:szCs w:val="36"/>
        </w:rPr>
      </w:pPr>
      <w:r w:rsidRPr="008F40F5">
        <w:rPr>
          <w:caps/>
          <w:sz w:val="36"/>
          <w:szCs w:val="36"/>
        </w:rPr>
        <w:cr/>
      </w:r>
    </w:p>
    <w:p w:rsidR="00DD2F07" w:rsidRDefault="00DD2F07" w:rsidP="00760FED">
      <w:pPr>
        <w:rPr>
          <w:caps/>
          <w:sz w:val="36"/>
          <w:szCs w:val="36"/>
        </w:rPr>
      </w:pPr>
    </w:p>
    <w:p w:rsidR="002A1750" w:rsidRPr="00684DD2" w:rsidRDefault="002A1750" w:rsidP="00760FED"/>
    <w:p w:rsidR="00687BEC" w:rsidRPr="00684DD2" w:rsidRDefault="00687BEC" w:rsidP="00760FED"/>
    <w:p w:rsidR="00687BEC" w:rsidRPr="00684DD2" w:rsidRDefault="00687BEC" w:rsidP="00760FED"/>
    <w:tbl>
      <w:tblPr>
        <w:tblW w:w="0" w:type="auto"/>
        <w:tblLook w:val="04A0" w:firstRow="1" w:lastRow="0" w:firstColumn="1" w:lastColumn="0" w:noHBand="0" w:noVBand="1"/>
      </w:tblPr>
      <w:tblGrid>
        <w:gridCol w:w="9464"/>
      </w:tblGrid>
      <w:tr w:rsidR="00687BEC" w:rsidRPr="00684DD2">
        <w:tc>
          <w:tcPr>
            <w:tcW w:w="9464" w:type="dxa"/>
          </w:tcPr>
          <w:p w:rsidR="00D86AC2" w:rsidRPr="00684DD2" w:rsidRDefault="002A1750" w:rsidP="00760FED">
            <w:pPr>
              <w:rPr>
                <w:b/>
              </w:rPr>
            </w:pPr>
            <w:r>
              <w:rPr>
                <w:b/>
              </w:rPr>
              <w:t xml:space="preserve">               </w:t>
            </w:r>
          </w:p>
          <w:tbl>
            <w:tblPr>
              <w:tblW w:w="0" w:type="auto"/>
              <w:tblLook w:val="04A0" w:firstRow="1" w:lastRow="0" w:firstColumn="1" w:lastColumn="0" w:noHBand="0" w:noVBand="1"/>
            </w:tblPr>
            <w:tblGrid>
              <w:gridCol w:w="4624"/>
              <w:gridCol w:w="4624"/>
            </w:tblGrid>
            <w:tr w:rsidR="00D86AC2" w:rsidRPr="00A328FB" w:rsidTr="009842FC">
              <w:tc>
                <w:tcPr>
                  <w:tcW w:w="4785" w:type="dxa"/>
                  <w:shd w:val="clear" w:color="auto" w:fill="auto"/>
                </w:tcPr>
                <w:p w:rsidR="00D86AC2" w:rsidRPr="00A328FB" w:rsidRDefault="00D86AC2" w:rsidP="00760FED">
                  <w:pPr>
                    <w:rPr>
                      <w:b/>
                      <w:szCs w:val="28"/>
                    </w:rPr>
                  </w:pPr>
                  <w:r w:rsidRPr="00A328FB">
                    <w:rPr>
                      <w:b/>
                      <w:szCs w:val="28"/>
                    </w:rPr>
                    <w:t>Директор</w:t>
                  </w:r>
                </w:p>
              </w:tc>
              <w:tc>
                <w:tcPr>
                  <w:tcW w:w="4786" w:type="dxa"/>
                  <w:shd w:val="clear" w:color="auto" w:fill="auto"/>
                </w:tcPr>
                <w:p w:rsidR="00D86AC2" w:rsidRPr="00A328FB" w:rsidRDefault="00996D57" w:rsidP="00DD2F07">
                  <w:pPr>
                    <w:jc w:val="right"/>
                    <w:rPr>
                      <w:b/>
                      <w:szCs w:val="28"/>
                    </w:rPr>
                  </w:pPr>
                  <w:r>
                    <w:rPr>
                      <w:b/>
                      <w:szCs w:val="28"/>
                    </w:rPr>
                    <w:t>Д. Н. Широков</w:t>
                  </w:r>
                </w:p>
              </w:tc>
            </w:tr>
          </w:tbl>
          <w:p w:rsidR="00687BEC" w:rsidRPr="00684DD2" w:rsidRDefault="00687BEC" w:rsidP="00760FED">
            <w:pPr>
              <w:rPr>
                <w:b/>
              </w:rPr>
            </w:pPr>
          </w:p>
        </w:tc>
      </w:tr>
    </w:tbl>
    <w:p w:rsidR="00687BEC" w:rsidRDefault="00687BEC" w:rsidP="00760FED"/>
    <w:p w:rsidR="00687BEC" w:rsidRDefault="00687BEC" w:rsidP="00760FED"/>
    <w:p w:rsidR="00687BEC" w:rsidRDefault="00687BEC" w:rsidP="00760FED"/>
    <w:p w:rsidR="00687BEC" w:rsidRPr="00684DD2" w:rsidRDefault="00687BEC" w:rsidP="00760FED"/>
    <w:p w:rsidR="00687BEC" w:rsidRPr="00684DD2" w:rsidRDefault="00687BEC" w:rsidP="00760FED"/>
    <w:p w:rsidR="00687BEC" w:rsidRPr="00684DD2" w:rsidRDefault="00687BEC" w:rsidP="00DD2F07">
      <w:pPr>
        <w:ind w:left="3545" w:firstLine="709"/>
      </w:pPr>
      <w:proofErr w:type="spellStart"/>
      <w:r>
        <w:t>г</w:t>
      </w:r>
      <w:proofErr w:type="gramStart"/>
      <w:r>
        <w:t>.Т</w:t>
      </w:r>
      <w:proofErr w:type="gramEnd"/>
      <w:r>
        <w:t>верь</w:t>
      </w:r>
      <w:proofErr w:type="spellEnd"/>
      <w:r>
        <w:t>, 201</w:t>
      </w:r>
      <w:r w:rsidR="007F69C6">
        <w:t>7</w:t>
      </w:r>
      <w:r w:rsidRPr="00684DD2">
        <w:t xml:space="preserve"> г.</w:t>
      </w:r>
    </w:p>
    <w:p w:rsidR="00687BEC" w:rsidRPr="00684DD2" w:rsidRDefault="00687BEC" w:rsidP="00760FED"/>
    <w:p w:rsidR="006C6A4E" w:rsidRDefault="00687BEC" w:rsidP="00760FED">
      <w:pPr>
        <w:rPr>
          <w:b/>
          <w:caps/>
        </w:rPr>
      </w:pPr>
      <w:r w:rsidRPr="00684DD2">
        <w:rPr>
          <w:b/>
          <w:caps/>
        </w:rPr>
        <w:br w:type="page"/>
      </w:r>
    </w:p>
    <w:p w:rsidR="008D22BA" w:rsidRDefault="008D22BA" w:rsidP="00760FED">
      <w:pPr>
        <w:rPr>
          <w:b/>
          <w:caps/>
        </w:rPr>
      </w:pPr>
    </w:p>
    <w:p w:rsidR="00687BEC" w:rsidRPr="00DD2F07" w:rsidRDefault="00687BEC" w:rsidP="00C06D18">
      <w:pPr>
        <w:jc w:val="center"/>
        <w:outlineLvl w:val="0"/>
        <w:rPr>
          <w:b/>
          <w:sz w:val="28"/>
          <w:szCs w:val="28"/>
        </w:rPr>
      </w:pPr>
      <w:bookmarkStart w:id="0" w:name="_Toc413087884"/>
      <w:bookmarkStart w:id="1" w:name="_Toc413088969"/>
      <w:bookmarkStart w:id="2" w:name="_Toc413089422"/>
      <w:bookmarkStart w:id="3" w:name="_Toc413089453"/>
      <w:r w:rsidRPr="00DD2F07">
        <w:rPr>
          <w:b/>
          <w:sz w:val="28"/>
          <w:szCs w:val="28"/>
        </w:rPr>
        <w:t>ВВЕДЕНИЕ</w:t>
      </w:r>
      <w:bookmarkEnd w:id="0"/>
      <w:bookmarkEnd w:id="1"/>
      <w:bookmarkEnd w:id="2"/>
      <w:bookmarkEnd w:id="3"/>
    </w:p>
    <w:p w:rsidR="00687BEC" w:rsidRPr="00684DD2" w:rsidRDefault="00687BEC" w:rsidP="00760FED">
      <w:pPr>
        <w:rPr>
          <w:bCs/>
          <w:sz w:val="28"/>
          <w:szCs w:val="28"/>
        </w:rPr>
      </w:pPr>
    </w:p>
    <w:p w:rsidR="00687BEC" w:rsidRPr="00B27A66" w:rsidRDefault="00F05408" w:rsidP="00DD2F07">
      <w:pPr>
        <w:ind w:firstLine="567"/>
        <w:jc w:val="both"/>
        <w:rPr>
          <w:bCs/>
        </w:rPr>
      </w:pPr>
      <w:proofErr w:type="gramStart"/>
      <w:r>
        <w:rPr>
          <w:bCs/>
        </w:rPr>
        <w:t>Внесение изменений в п</w:t>
      </w:r>
      <w:r w:rsidR="00687BEC" w:rsidRPr="00B27A66">
        <w:rPr>
          <w:bCs/>
        </w:rPr>
        <w:t>равила землепользования и застройки</w:t>
      </w:r>
      <w:r w:rsidR="0040283F">
        <w:rPr>
          <w:bCs/>
        </w:rPr>
        <w:t xml:space="preserve"> на часть территории</w:t>
      </w:r>
      <w:r w:rsidR="00687BEC" w:rsidRPr="00B27A66">
        <w:rPr>
          <w:bCs/>
        </w:rPr>
        <w:t xml:space="preserve"> </w:t>
      </w:r>
      <w:proofErr w:type="spellStart"/>
      <w:r w:rsidR="00CE7C13">
        <w:rPr>
          <w:i/>
        </w:rPr>
        <w:t>Прямухинс</w:t>
      </w:r>
      <w:r w:rsidR="003C5CC6">
        <w:rPr>
          <w:i/>
        </w:rPr>
        <w:t>кого</w:t>
      </w:r>
      <w:proofErr w:type="spellEnd"/>
      <w:r w:rsidR="00687BEC" w:rsidRPr="00B27A66">
        <w:rPr>
          <w:i/>
        </w:rPr>
        <w:t xml:space="preserve"> сельского  поселения  </w:t>
      </w:r>
      <w:r w:rsidR="00687BEC" w:rsidRPr="00B27A66">
        <w:rPr>
          <w:bCs/>
        </w:rPr>
        <w:t xml:space="preserve"> </w:t>
      </w:r>
      <w:proofErr w:type="spellStart"/>
      <w:r w:rsidR="003C5CC6">
        <w:rPr>
          <w:i/>
        </w:rPr>
        <w:t>Кувшиновского</w:t>
      </w:r>
      <w:proofErr w:type="spellEnd"/>
      <w:r w:rsidR="003C5CC6">
        <w:rPr>
          <w:i/>
        </w:rPr>
        <w:t xml:space="preserve"> района</w:t>
      </w:r>
      <w:r w:rsidR="00687BEC" w:rsidRPr="00B27A66">
        <w:rPr>
          <w:i/>
        </w:rPr>
        <w:t xml:space="preserve"> Тверской области</w:t>
      </w:r>
      <w:r w:rsidR="00687BEC" w:rsidRPr="00B27A66">
        <w:rPr>
          <w:b/>
          <w:bCs/>
        </w:rPr>
        <w:t xml:space="preserve"> (далее – Правила)</w:t>
      </w:r>
      <w:r w:rsidR="00687BEC" w:rsidRPr="00B27A66">
        <w:rPr>
          <w:bCs/>
        </w:rPr>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w:t>
      </w:r>
      <w:proofErr w:type="gramEnd"/>
      <w:r w:rsidR="00687BEC" w:rsidRPr="00B27A66">
        <w:rPr>
          <w:bCs/>
        </w:rPr>
        <w:t xml:space="preserve"> актами Тверской области, </w:t>
      </w:r>
      <w:r>
        <w:rPr>
          <w:bCs/>
        </w:rPr>
        <w:t xml:space="preserve"> </w:t>
      </w:r>
      <w:proofErr w:type="spellStart"/>
      <w:r w:rsidR="00CE7C13">
        <w:rPr>
          <w:i/>
        </w:rPr>
        <w:t>Прямухинс</w:t>
      </w:r>
      <w:r w:rsidR="003C5CC6">
        <w:rPr>
          <w:i/>
        </w:rPr>
        <w:t>кого</w:t>
      </w:r>
      <w:proofErr w:type="spellEnd"/>
      <w:r w:rsidR="00687BEC" w:rsidRPr="00B27A66">
        <w:rPr>
          <w:i/>
        </w:rPr>
        <w:t xml:space="preserve"> сельского  поселения</w:t>
      </w:r>
      <w:r w:rsidR="00687BEC" w:rsidRPr="00B27A66">
        <w:rPr>
          <w:bCs/>
          <w:i/>
        </w:rPr>
        <w:t>,</w:t>
      </w:r>
      <w:r w:rsidR="00687BEC" w:rsidRPr="00B27A66">
        <w:rPr>
          <w:bCs/>
        </w:rPr>
        <w:t xml:space="preserve"> Уставом </w:t>
      </w:r>
      <w:r w:rsidR="00687BEC" w:rsidRPr="00B27A66">
        <w:rPr>
          <w:bCs/>
          <w:i/>
        </w:rPr>
        <w:t>сельского поселения</w:t>
      </w:r>
      <w:r w:rsidR="00687BEC" w:rsidRPr="00B27A66">
        <w:rPr>
          <w:bCs/>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00CE7C13">
        <w:rPr>
          <w:i/>
        </w:rPr>
        <w:t>Прямухинс</w:t>
      </w:r>
      <w:r w:rsidR="003C5CC6">
        <w:rPr>
          <w:i/>
        </w:rPr>
        <w:t>кого</w:t>
      </w:r>
      <w:proofErr w:type="spellEnd"/>
      <w:r w:rsidR="00687BEC" w:rsidRPr="00B27A66">
        <w:rPr>
          <w:i/>
        </w:rPr>
        <w:t xml:space="preserve"> сельского  поселения</w:t>
      </w:r>
      <w:r w:rsidR="00687BEC" w:rsidRPr="00B27A66">
        <w:rPr>
          <w:bCs/>
        </w:rPr>
        <w:t>, охраны его культурного наследия, окружающей среды и рационального использования природных ресурсов.</w:t>
      </w:r>
    </w:p>
    <w:p w:rsidR="00687BEC" w:rsidRPr="00B27A66" w:rsidRDefault="00F05408" w:rsidP="00DD2F07">
      <w:pPr>
        <w:ind w:firstLine="567"/>
        <w:jc w:val="both"/>
        <w:rPr>
          <w:bCs/>
        </w:rPr>
      </w:pPr>
      <w:r>
        <w:rPr>
          <w:bCs/>
        </w:rPr>
        <w:t>Внесение изменений в п</w:t>
      </w:r>
      <w:r w:rsidRPr="00B27A66">
        <w:rPr>
          <w:bCs/>
        </w:rPr>
        <w:t xml:space="preserve">равила </w:t>
      </w:r>
      <w:r w:rsidR="00687BEC" w:rsidRPr="00B27A66">
        <w:rPr>
          <w:bCs/>
        </w:rPr>
        <w:t xml:space="preserve">землепользования и застройки </w:t>
      </w:r>
      <w:r>
        <w:rPr>
          <w:bCs/>
        </w:rPr>
        <w:t xml:space="preserve">части </w:t>
      </w:r>
      <w:proofErr w:type="spellStart"/>
      <w:r>
        <w:rPr>
          <w:bCs/>
        </w:rPr>
        <w:t>территороии</w:t>
      </w:r>
      <w:proofErr w:type="spellEnd"/>
      <w:r>
        <w:rPr>
          <w:bCs/>
        </w:rPr>
        <w:t xml:space="preserve"> </w:t>
      </w:r>
      <w:proofErr w:type="spellStart"/>
      <w:r w:rsidR="00CE7C13">
        <w:rPr>
          <w:i/>
        </w:rPr>
        <w:t>Прямухинс</w:t>
      </w:r>
      <w:r w:rsidR="003C5CC6">
        <w:rPr>
          <w:i/>
        </w:rPr>
        <w:t>кого</w:t>
      </w:r>
      <w:proofErr w:type="spellEnd"/>
      <w:r w:rsidR="00687BEC" w:rsidRPr="00B27A66">
        <w:rPr>
          <w:i/>
        </w:rPr>
        <w:t xml:space="preserve"> сельского  поселения</w:t>
      </w:r>
      <w:r w:rsidR="00687BEC" w:rsidRPr="00B27A66">
        <w:rPr>
          <w:bCs/>
          <w:i/>
        </w:rPr>
        <w:t xml:space="preserve"> </w:t>
      </w:r>
      <w:r w:rsidR="00687BEC" w:rsidRPr="00B27A66">
        <w:rPr>
          <w:bCs/>
        </w:rPr>
        <w:t xml:space="preserve"> </w:t>
      </w:r>
      <w:proofErr w:type="spellStart"/>
      <w:r w:rsidR="003C5CC6">
        <w:rPr>
          <w:i/>
        </w:rPr>
        <w:t>Кувшиновского</w:t>
      </w:r>
      <w:proofErr w:type="spellEnd"/>
      <w:r w:rsidR="003C5CC6">
        <w:rPr>
          <w:i/>
        </w:rPr>
        <w:t xml:space="preserve"> района</w:t>
      </w:r>
      <w:r w:rsidR="00687BEC" w:rsidRPr="00B27A66">
        <w:rPr>
          <w:i/>
        </w:rPr>
        <w:t xml:space="preserve"> </w:t>
      </w:r>
      <w:r w:rsidR="00687BEC" w:rsidRPr="00B27A66">
        <w:rPr>
          <w:bCs/>
        </w:rPr>
        <w:t>Тверской  области   разрабатыв</w:t>
      </w:r>
      <w:r w:rsidR="00F81E7A">
        <w:rPr>
          <w:bCs/>
        </w:rPr>
        <w:t xml:space="preserve">ались на основании договора № _______ </w:t>
      </w:r>
      <w:r w:rsidR="00687BEC" w:rsidRPr="00B27A66">
        <w:rPr>
          <w:bCs/>
        </w:rPr>
        <w:t xml:space="preserve">от </w:t>
      </w:r>
      <w:r w:rsidR="00F81E7A">
        <w:rPr>
          <w:bCs/>
        </w:rPr>
        <w:t>__________</w:t>
      </w:r>
      <w:r w:rsidR="00687BEC" w:rsidRPr="00B27A66">
        <w:rPr>
          <w:bCs/>
        </w:rPr>
        <w:t xml:space="preserve"> года.</w:t>
      </w:r>
    </w:p>
    <w:p w:rsidR="00687BEC" w:rsidRPr="00684DD2" w:rsidRDefault="00687BEC" w:rsidP="00DD2F07">
      <w:pPr>
        <w:ind w:firstLine="567"/>
        <w:jc w:val="both"/>
        <w:rPr>
          <w:bCs/>
        </w:rPr>
      </w:pPr>
    </w:p>
    <w:p w:rsidR="00687BEC" w:rsidRPr="00684DD2" w:rsidRDefault="00687BEC" w:rsidP="00DD2F07">
      <w:pPr>
        <w:ind w:firstLine="567"/>
        <w:jc w:val="both"/>
        <w:rPr>
          <w:b/>
        </w:rPr>
      </w:pPr>
      <w:r w:rsidRPr="00684DD2">
        <w:rPr>
          <w:b/>
        </w:rPr>
        <w:t xml:space="preserve">Методической основой для разработки </w:t>
      </w:r>
      <w:r w:rsidR="00F05408">
        <w:t>в</w:t>
      </w:r>
      <w:r w:rsidR="00F05408" w:rsidRPr="00F05408">
        <w:t>несения изменений в п</w:t>
      </w:r>
      <w:r w:rsidRPr="00F05408">
        <w:rPr>
          <w:bCs/>
        </w:rPr>
        <w:t>равил землепользования и застройки</w:t>
      </w:r>
      <w:r w:rsidRPr="00F05408">
        <w:rPr>
          <w:i/>
          <w:sz w:val="22"/>
          <w:szCs w:val="22"/>
        </w:rPr>
        <w:t xml:space="preserve"> </w:t>
      </w:r>
      <w:r w:rsidR="0040283F" w:rsidRPr="00F05408">
        <w:rPr>
          <w:bCs/>
        </w:rPr>
        <w:t xml:space="preserve">на часть территории </w:t>
      </w:r>
      <w:proofErr w:type="spellStart"/>
      <w:r w:rsidR="00CE7C13" w:rsidRPr="00F05408">
        <w:rPr>
          <w:i/>
          <w:sz w:val="22"/>
          <w:szCs w:val="22"/>
        </w:rPr>
        <w:t>Прямухинс</w:t>
      </w:r>
      <w:r w:rsidR="003C5CC6" w:rsidRPr="00F05408">
        <w:rPr>
          <w:i/>
          <w:sz w:val="22"/>
          <w:szCs w:val="22"/>
        </w:rPr>
        <w:t>кого</w:t>
      </w:r>
      <w:proofErr w:type="spellEnd"/>
      <w:r>
        <w:rPr>
          <w:i/>
          <w:sz w:val="22"/>
          <w:szCs w:val="22"/>
        </w:rPr>
        <w:t xml:space="preserve"> </w:t>
      </w:r>
      <w:r w:rsidRPr="00684DD2">
        <w:rPr>
          <w:i/>
          <w:sz w:val="22"/>
          <w:szCs w:val="22"/>
        </w:rPr>
        <w:t>сельского  поселения</w:t>
      </w:r>
      <w:r w:rsidRPr="00684DD2">
        <w:rPr>
          <w:bCs/>
          <w:i/>
        </w:rPr>
        <w:t xml:space="preserve"> </w:t>
      </w:r>
      <w:r w:rsidRPr="00684DD2">
        <w:rPr>
          <w:bCs/>
        </w:rPr>
        <w:t xml:space="preserve"> </w:t>
      </w:r>
      <w:r w:rsidRPr="00684DD2">
        <w:rPr>
          <w:b/>
        </w:rPr>
        <w:t>приняты:</w:t>
      </w:r>
    </w:p>
    <w:p w:rsidR="00687BEC" w:rsidRDefault="00687BEC" w:rsidP="00DD2F07">
      <w:pPr>
        <w:ind w:firstLine="567"/>
        <w:jc w:val="both"/>
      </w:pPr>
      <w:r w:rsidRPr="00684DD2">
        <w:t>Градостроительный кодекс Российской Федерации;</w:t>
      </w:r>
    </w:p>
    <w:p w:rsidR="001E7AD5" w:rsidRPr="001E7AD5" w:rsidRDefault="001E7AD5" w:rsidP="00DD2F07">
      <w:pPr>
        <w:ind w:firstLine="567"/>
        <w:jc w:val="both"/>
      </w:pPr>
      <w:r w:rsidRPr="001E7AD5">
        <w:t xml:space="preserve">Приказ Министерства регионального развития РФ от </w:t>
      </w:r>
      <w:r w:rsidR="003E1045">
        <w:t>7.12.2016 года</w:t>
      </w:r>
      <w:r w:rsidRPr="001E7AD5">
        <w:t xml:space="preserve"> N </w:t>
      </w:r>
      <w:r w:rsidR="003E1045">
        <w:t xml:space="preserve">793 </w:t>
      </w:r>
      <w:r w:rsidRPr="001E7AD5">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1E7AD5" w:rsidRPr="00684DD2" w:rsidRDefault="001E7AD5" w:rsidP="00DD2F07">
      <w:pPr>
        <w:ind w:firstLine="567"/>
        <w:jc w:val="both"/>
      </w:pPr>
      <w:r w:rsidRPr="001E7AD5">
        <w:t>Приказ Минэкономразвития РФ от 01.09.2014 № 540 «Об утверждении классификатора видов разрешенного использования земельных участков»</w:t>
      </w:r>
    </w:p>
    <w:p w:rsidR="00687BEC" w:rsidRPr="00684DD2" w:rsidRDefault="00744273" w:rsidP="00DD2F07">
      <w:pPr>
        <w:ind w:firstLine="567"/>
        <w:jc w:val="both"/>
      </w:pPr>
      <w:r>
        <w:t>Закон Тверской области от 24.07.2012 №77-ЗО «О градостроительной деятельности на территории Тверской области»;</w:t>
      </w:r>
    </w:p>
    <w:p w:rsidR="00687BEC" w:rsidRPr="00684DD2" w:rsidRDefault="00687BEC" w:rsidP="00DD2F07">
      <w:pPr>
        <w:ind w:firstLine="567"/>
        <w:jc w:val="both"/>
      </w:pPr>
      <w:r w:rsidRPr="00684DD2">
        <w:t xml:space="preserve"> «</w:t>
      </w:r>
      <w:r w:rsidR="00744273">
        <w:t>Региональные</w:t>
      </w:r>
      <w:r w:rsidRPr="00684DD2">
        <w:t xml:space="preserve"> нормативы градостроительного проектирования Тверской области»,  утверждённые Постановление</w:t>
      </w:r>
      <w:r>
        <w:t>м</w:t>
      </w:r>
      <w:r w:rsidRPr="00684DD2">
        <w:t xml:space="preserve"> Администрации Тверской области от 14.06.2011г. №283-па.</w:t>
      </w:r>
    </w:p>
    <w:p w:rsidR="00687BEC" w:rsidRPr="00684DD2" w:rsidRDefault="00687BEC" w:rsidP="00DD2F07">
      <w:pPr>
        <w:ind w:firstLine="567"/>
        <w:jc w:val="both"/>
      </w:pPr>
      <w:r w:rsidRPr="00684DD2">
        <w:t xml:space="preserve">СНиП    11-04-2003    «Инструкция    о    порядке   разработки,    согласования,    </w:t>
      </w:r>
    </w:p>
    <w:p w:rsidR="00687BEC" w:rsidRPr="00684DD2" w:rsidRDefault="00687BEC" w:rsidP="00DD2F07">
      <w:pPr>
        <w:ind w:firstLine="567"/>
        <w:jc w:val="both"/>
      </w:pPr>
      <w:r w:rsidRPr="00684DD2">
        <w:t>экспертизе    и утверждении Градостроительной документации».</w:t>
      </w:r>
    </w:p>
    <w:p w:rsidR="00687BEC" w:rsidRPr="00684DD2" w:rsidRDefault="00687BEC" w:rsidP="00DD2F07">
      <w:pPr>
        <w:ind w:firstLine="567"/>
        <w:jc w:val="both"/>
      </w:pPr>
      <w:r w:rsidRPr="00684DD2">
        <w:t>МДС-30-1.99  «Методические рекомендации  по разработке схем зонирования</w:t>
      </w:r>
    </w:p>
    <w:p w:rsidR="00687BEC" w:rsidRPr="00684DD2" w:rsidRDefault="00687BEC" w:rsidP="00DD2F07">
      <w:pPr>
        <w:ind w:firstLine="567"/>
        <w:jc w:val="both"/>
      </w:pPr>
      <w:r w:rsidRPr="00684DD2">
        <w:t>территории городов».</w:t>
      </w:r>
    </w:p>
    <w:p w:rsidR="00687BEC" w:rsidRDefault="00687BEC" w:rsidP="00DD2F07">
      <w:pPr>
        <w:ind w:firstLine="567"/>
        <w:jc w:val="both"/>
      </w:pPr>
      <w:r w:rsidRPr="00684DD2">
        <w:t>СНиП 2.07.01-89* (актуализированная редакция СП 42.13330.2011)</w:t>
      </w:r>
    </w:p>
    <w:p w:rsidR="00B428F6" w:rsidRPr="00B428F6" w:rsidRDefault="00B428F6" w:rsidP="00DD2F07">
      <w:pPr>
        <w:ind w:firstLine="567"/>
        <w:jc w:val="both"/>
      </w:pPr>
      <w:r w:rsidRPr="00B428F6">
        <w:t xml:space="preserve">Картографическая основа </w:t>
      </w:r>
      <w:r w:rsidR="00943DA9">
        <w:t xml:space="preserve">Правил землепользования и застройки </w:t>
      </w:r>
      <w:r w:rsidRPr="00B428F6">
        <w:t xml:space="preserve"> выполнена на электронной топографической плане сельского поселения, изготовленном ООО «ГЕО</w:t>
      </w:r>
      <w:proofErr w:type="gramStart"/>
      <w:r w:rsidRPr="00B428F6">
        <w:t>.Г</w:t>
      </w:r>
      <w:proofErr w:type="gramEnd"/>
      <w:r w:rsidRPr="00B428F6">
        <w:t xml:space="preserve">РУПП.ПРОЕКТ» в 2009г. в масштабе: М 1:10000 с учетом материалов государственного кадастрового учета объектов недвижимости на </w:t>
      </w:r>
      <w:r w:rsidR="003E1045">
        <w:t>февраль 2017</w:t>
      </w:r>
      <w:r w:rsidR="00943DA9">
        <w:t>г</w:t>
      </w:r>
      <w:r w:rsidRPr="00B428F6">
        <w:t>.</w:t>
      </w:r>
    </w:p>
    <w:p w:rsidR="00921183" w:rsidRDefault="00921183" w:rsidP="00921183">
      <w:pPr>
        <w:widowControl w:val="0"/>
        <w:rPr>
          <w:bCs/>
        </w:rPr>
      </w:pPr>
      <w:bookmarkStart w:id="4" w:name="_Toc413089423"/>
      <w:bookmarkStart w:id="5" w:name="_Toc413089454"/>
      <w:bookmarkStart w:id="6" w:name="_Toc438511848"/>
      <w:bookmarkStart w:id="7" w:name="_Toc154142012"/>
    </w:p>
    <w:p w:rsidR="00921183" w:rsidRDefault="00921183" w:rsidP="00921183">
      <w:pPr>
        <w:widowControl w:val="0"/>
        <w:rPr>
          <w:bCs/>
        </w:rPr>
      </w:pPr>
    </w:p>
    <w:p w:rsidR="000A6F9E" w:rsidRPr="00C228A6" w:rsidRDefault="000A6F9E" w:rsidP="00921183">
      <w:pPr>
        <w:widowControl w:val="0"/>
        <w:jc w:val="both"/>
        <w:rPr>
          <w:bCs/>
        </w:rPr>
      </w:pPr>
      <w:bookmarkStart w:id="8" w:name="_GoBack"/>
      <w:r w:rsidRPr="00C228A6">
        <w:rPr>
          <w:bCs/>
        </w:rPr>
        <w:t xml:space="preserve">Внести изменения в правила землепользования и застройки </w:t>
      </w:r>
      <w:proofErr w:type="spellStart"/>
      <w:r>
        <w:rPr>
          <w:bCs/>
        </w:rPr>
        <w:t>Прямухинского</w:t>
      </w:r>
      <w:proofErr w:type="spellEnd"/>
      <w:r w:rsidRPr="00C228A6">
        <w:rPr>
          <w:bCs/>
        </w:rPr>
        <w:t xml:space="preserve"> сельского поселения </w:t>
      </w:r>
      <w:proofErr w:type="spellStart"/>
      <w:r>
        <w:rPr>
          <w:bCs/>
        </w:rPr>
        <w:t>Кувшиновского</w:t>
      </w:r>
      <w:proofErr w:type="spellEnd"/>
      <w:r w:rsidRPr="00C228A6">
        <w:rPr>
          <w:bCs/>
        </w:rPr>
        <w:t xml:space="preserve"> района Тверской области, а именно:</w:t>
      </w:r>
    </w:p>
    <w:p w:rsidR="00566564" w:rsidRDefault="00E525CE" w:rsidP="000F3539">
      <w:pPr>
        <w:pStyle w:val="4"/>
        <w:jc w:val="both"/>
      </w:pPr>
      <w:bookmarkStart w:id="9" w:name="_Toc154142028"/>
      <w:bookmarkStart w:id="10" w:name="_Toc438511888"/>
      <w:bookmarkEnd w:id="4"/>
      <w:bookmarkEnd w:id="5"/>
      <w:bookmarkEnd w:id="6"/>
      <w:bookmarkEnd w:id="7"/>
      <w:bookmarkEnd w:id="8"/>
      <w:r>
        <w:rPr>
          <w:b w:val="0"/>
        </w:rPr>
        <w:t xml:space="preserve">Дополнить </w:t>
      </w:r>
      <w:r w:rsidR="0024017E" w:rsidRPr="000F3539">
        <w:t>Стать</w:t>
      </w:r>
      <w:r w:rsidR="000F3539" w:rsidRPr="000F3539">
        <w:t>ю</w:t>
      </w:r>
      <w:r w:rsidR="0024017E" w:rsidRPr="000F3539">
        <w:t xml:space="preserve"> 33</w:t>
      </w:r>
      <w:r w:rsidR="000F3539" w:rsidRPr="000F3539">
        <w:t>:</w:t>
      </w:r>
      <w:r w:rsidR="0024017E">
        <w:t xml:space="preserve"> </w:t>
      </w:r>
      <w:r w:rsidR="0024017E" w:rsidRPr="0024017E">
        <w:t>Ограничения использования земельных участков и объектов капитального строительства на территории зон охраны объектов культурного наследия.</w:t>
      </w:r>
      <w:bookmarkEnd w:id="10"/>
    </w:p>
    <w:p w:rsidR="00823B49" w:rsidRDefault="00823B49" w:rsidP="00823B49">
      <w:pPr>
        <w:spacing w:after="200" w:line="276" w:lineRule="auto"/>
        <w:rPr>
          <w:sz w:val="28"/>
          <w:szCs w:val="28"/>
        </w:rPr>
      </w:pPr>
    </w:p>
    <w:p w:rsidR="00823B49" w:rsidRDefault="00823B49" w:rsidP="00823B49">
      <w:pPr>
        <w:spacing w:after="60" w:line="240" w:lineRule="exact"/>
        <w:sectPr w:rsidR="00823B49" w:rsidSect="00827817">
          <w:headerReference w:type="default" r:id="rId9"/>
          <w:footerReference w:type="default" r:id="rId10"/>
          <w:pgSz w:w="11909" w:h="16834"/>
          <w:pgMar w:top="387" w:right="851" w:bottom="851" w:left="1418" w:header="426" w:footer="369" w:gutter="0"/>
          <w:pgNumType w:start="1"/>
          <w:cols w:space="60"/>
          <w:noEndnote/>
          <w:titlePg/>
          <w:docGrid w:linePitch="381"/>
        </w:sectPr>
      </w:pPr>
    </w:p>
    <w:p w:rsidR="00823B49" w:rsidRDefault="00823B49" w:rsidP="00C06D18">
      <w:pPr>
        <w:jc w:val="center"/>
        <w:outlineLvl w:val="0"/>
        <w:rPr>
          <w:sz w:val="28"/>
          <w:szCs w:val="28"/>
        </w:rPr>
      </w:pPr>
      <w:r w:rsidRPr="00341BED">
        <w:rPr>
          <w:sz w:val="28"/>
          <w:szCs w:val="28"/>
        </w:rPr>
        <w:lastRenderedPageBreak/>
        <w:t>Объекты культурного наследия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1275"/>
        <w:gridCol w:w="1701"/>
        <w:gridCol w:w="1843"/>
        <w:gridCol w:w="1701"/>
        <w:gridCol w:w="2126"/>
        <w:gridCol w:w="2807"/>
        <w:gridCol w:w="2674"/>
      </w:tblGrid>
      <w:tr w:rsidR="00FA2DC1" w:rsidRPr="00FA2DC1" w:rsidTr="000F3539">
        <w:trPr>
          <w:trHeight w:hRule="exact" w:val="544"/>
          <w:jc w:val="center"/>
        </w:trPr>
        <w:tc>
          <w:tcPr>
            <w:tcW w:w="998" w:type="dxa"/>
            <w:vMerge w:val="restart"/>
            <w:shd w:val="clear" w:color="auto" w:fill="FFFFFF"/>
            <w:vAlign w:val="center"/>
          </w:tcPr>
          <w:p w:rsidR="00FA2DC1" w:rsidRPr="00FA2DC1" w:rsidRDefault="00FA2DC1" w:rsidP="000F3539">
            <w:pPr>
              <w:jc w:val="center"/>
              <w:rPr>
                <w:sz w:val="20"/>
                <w:szCs w:val="20"/>
              </w:rPr>
            </w:pPr>
            <w:r w:rsidRPr="00FA2DC1">
              <w:rPr>
                <w:sz w:val="20"/>
                <w:szCs w:val="20"/>
              </w:rPr>
              <w:t>№</w:t>
            </w:r>
          </w:p>
          <w:p w:rsidR="00FA2DC1" w:rsidRPr="00FA2DC1" w:rsidRDefault="00FA2DC1" w:rsidP="000F3539">
            <w:pPr>
              <w:jc w:val="center"/>
              <w:rPr>
                <w:sz w:val="20"/>
                <w:szCs w:val="20"/>
              </w:rPr>
            </w:pPr>
            <w:r w:rsidRPr="00FA2DC1">
              <w:rPr>
                <w:sz w:val="20"/>
                <w:szCs w:val="20"/>
              </w:rPr>
              <w:t>п/п</w:t>
            </w:r>
          </w:p>
        </w:tc>
        <w:tc>
          <w:tcPr>
            <w:tcW w:w="1275" w:type="dxa"/>
            <w:vMerge w:val="restart"/>
            <w:shd w:val="clear" w:color="auto" w:fill="FFFFFF"/>
            <w:vAlign w:val="center"/>
          </w:tcPr>
          <w:p w:rsidR="00FA2DC1" w:rsidRPr="00FA2DC1" w:rsidRDefault="00FA2DC1" w:rsidP="000F3539">
            <w:pPr>
              <w:jc w:val="center"/>
              <w:rPr>
                <w:sz w:val="20"/>
                <w:szCs w:val="20"/>
              </w:rPr>
            </w:pPr>
            <w:r w:rsidRPr="00FA2DC1">
              <w:rPr>
                <w:sz w:val="20"/>
                <w:szCs w:val="20"/>
              </w:rPr>
              <w:t>Категория</w:t>
            </w:r>
          </w:p>
          <w:p w:rsidR="00FA2DC1" w:rsidRPr="00FA2DC1" w:rsidRDefault="00FA2DC1" w:rsidP="000F3539">
            <w:pPr>
              <w:jc w:val="center"/>
              <w:rPr>
                <w:sz w:val="20"/>
                <w:szCs w:val="20"/>
              </w:rPr>
            </w:pPr>
            <w:r w:rsidRPr="00FA2DC1">
              <w:rPr>
                <w:sz w:val="20"/>
                <w:szCs w:val="20"/>
              </w:rPr>
              <w:t>историко-</w:t>
            </w:r>
          </w:p>
          <w:p w:rsidR="00FA2DC1" w:rsidRPr="00FA2DC1" w:rsidRDefault="00FA2DC1" w:rsidP="000F3539">
            <w:pPr>
              <w:jc w:val="center"/>
              <w:rPr>
                <w:sz w:val="20"/>
                <w:szCs w:val="20"/>
              </w:rPr>
            </w:pPr>
            <w:r w:rsidRPr="00FA2DC1">
              <w:rPr>
                <w:sz w:val="20"/>
                <w:szCs w:val="20"/>
              </w:rPr>
              <w:t>культурного</w:t>
            </w:r>
          </w:p>
          <w:p w:rsidR="00FA2DC1" w:rsidRPr="00FA2DC1" w:rsidRDefault="00FA2DC1" w:rsidP="000F3539">
            <w:pPr>
              <w:jc w:val="center"/>
              <w:rPr>
                <w:sz w:val="20"/>
                <w:szCs w:val="20"/>
              </w:rPr>
            </w:pPr>
            <w:r w:rsidRPr="00FA2DC1">
              <w:rPr>
                <w:sz w:val="20"/>
                <w:szCs w:val="20"/>
              </w:rPr>
              <w:t>значения</w:t>
            </w:r>
          </w:p>
          <w:p w:rsidR="00FA2DC1" w:rsidRPr="00FA2DC1" w:rsidRDefault="00FA2DC1" w:rsidP="000F3539">
            <w:pPr>
              <w:jc w:val="center"/>
              <w:rPr>
                <w:sz w:val="20"/>
                <w:szCs w:val="20"/>
              </w:rPr>
            </w:pPr>
            <w:r w:rsidRPr="00FA2DC1">
              <w:rPr>
                <w:sz w:val="20"/>
                <w:szCs w:val="20"/>
              </w:rPr>
              <w:t>объекта</w:t>
            </w:r>
          </w:p>
        </w:tc>
        <w:tc>
          <w:tcPr>
            <w:tcW w:w="5245" w:type="dxa"/>
            <w:gridSpan w:val="3"/>
            <w:shd w:val="clear" w:color="auto" w:fill="FFFFFF"/>
            <w:vAlign w:val="center"/>
          </w:tcPr>
          <w:p w:rsidR="00FA2DC1" w:rsidRPr="00FA2DC1" w:rsidRDefault="00FA2DC1" w:rsidP="000F3539">
            <w:pPr>
              <w:jc w:val="center"/>
              <w:rPr>
                <w:sz w:val="20"/>
                <w:szCs w:val="20"/>
              </w:rPr>
            </w:pPr>
            <w:r w:rsidRPr="00FA2DC1">
              <w:rPr>
                <w:sz w:val="20"/>
                <w:szCs w:val="20"/>
              </w:rPr>
              <w:t>Нормативно правовой акт об отнесении объекта к памятникам истории и культуры</w:t>
            </w:r>
          </w:p>
        </w:tc>
        <w:tc>
          <w:tcPr>
            <w:tcW w:w="2126" w:type="dxa"/>
            <w:vMerge w:val="restart"/>
            <w:shd w:val="clear" w:color="auto" w:fill="FFFFFF"/>
            <w:vAlign w:val="center"/>
          </w:tcPr>
          <w:p w:rsidR="00FA2DC1" w:rsidRPr="00FA2DC1" w:rsidRDefault="00FA2DC1" w:rsidP="000F3539">
            <w:pPr>
              <w:jc w:val="center"/>
              <w:rPr>
                <w:sz w:val="20"/>
                <w:szCs w:val="20"/>
              </w:rPr>
            </w:pPr>
            <w:r w:rsidRPr="00FA2DC1">
              <w:rPr>
                <w:sz w:val="20"/>
                <w:szCs w:val="20"/>
              </w:rPr>
              <w:t>Общая</w:t>
            </w:r>
          </w:p>
          <w:p w:rsidR="00FA2DC1" w:rsidRPr="00FA2DC1" w:rsidRDefault="00FA2DC1" w:rsidP="000F3539">
            <w:pPr>
              <w:jc w:val="center"/>
              <w:rPr>
                <w:sz w:val="20"/>
                <w:szCs w:val="20"/>
              </w:rPr>
            </w:pPr>
            <w:r w:rsidRPr="00FA2DC1">
              <w:rPr>
                <w:sz w:val="20"/>
                <w:szCs w:val="20"/>
              </w:rPr>
              <w:t>видовая</w:t>
            </w:r>
          </w:p>
          <w:p w:rsidR="00FA2DC1" w:rsidRPr="00FA2DC1" w:rsidRDefault="00FA2DC1" w:rsidP="000F3539">
            <w:pPr>
              <w:jc w:val="center"/>
              <w:rPr>
                <w:sz w:val="20"/>
                <w:szCs w:val="20"/>
              </w:rPr>
            </w:pPr>
            <w:r w:rsidRPr="00FA2DC1">
              <w:rPr>
                <w:sz w:val="20"/>
                <w:szCs w:val="20"/>
              </w:rPr>
              <w:t>принадлежность</w:t>
            </w:r>
          </w:p>
          <w:p w:rsidR="00FA2DC1" w:rsidRPr="00FA2DC1" w:rsidRDefault="00FA2DC1" w:rsidP="000F3539">
            <w:pPr>
              <w:jc w:val="center"/>
              <w:rPr>
                <w:sz w:val="20"/>
                <w:szCs w:val="20"/>
              </w:rPr>
            </w:pPr>
            <w:r w:rsidRPr="00FA2DC1">
              <w:rPr>
                <w:sz w:val="20"/>
                <w:szCs w:val="20"/>
              </w:rPr>
              <w:t>объекта</w:t>
            </w:r>
          </w:p>
        </w:tc>
        <w:tc>
          <w:tcPr>
            <w:tcW w:w="2807" w:type="dxa"/>
            <w:vMerge w:val="restart"/>
            <w:shd w:val="clear" w:color="auto" w:fill="FFFFFF"/>
            <w:vAlign w:val="center"/>
          </w:tcPr>
          <w:p w:rsidR="00FA2DC1" w:rsidRPr="00FA2DC1" w:rsidRDefault="00FA2DC1" w:rsidP="000F3539">
            <w:pPr>
              <w:jc w:val="center"/>
              <w:rPr>
                <w:sz w:val="20"/>
                <w:szCs w:val="20"/>
              </w:rPr>
            </w:pPr>
            <w:r w:rsidRPr="00FA2DC1">
              <w:rPr>
                <w:sz w:val="20"/>
                <w:szCs w:val="20"/>
              </w:rPr>
              <w:t>Наименование объекта в соответствии с нормативн</w:t>
            </w:r>
            <w:r>
              <w:rPr>
                <w:sz w:val="20"/>
                <w:szCs w:val="20"/>
              </w:rPr>
              <w:t xml:space="preserve">ым </w:t>
            </w:r>
            <w:r w:rsidRPr="00FA2DC1">
              <w:rPr>
                <w:sz w:val="20"/>
                <w:szCs w:val="20"/>
              </w:rPr>
              <w:softHyphen/>
              <w:t>правовым актом</w:t>
            </w:r>
          </w:p>
        </w:tc>
        <w:tc>
          <w:tcPr>
            <w:tcW w:w="2674" w:type="dxa"/>
            <w:vMerge w:val="restart"/>
            <w:shd w:val="clear" w:color="auto" w:fill="FFFFFF"/>
            <w:vAlign w:val="center"/>
          </w:tcPr>
          <w:p w:rsidR="00FA2DC1" w:rsidRPr="00FA2DC1" w:rsidRDefault="00FA2DC1" w:rsidP="000F3539">
            <w:pPr>
              <w:jc w:val="center"/>
              <w:rPr>
                <w:sz w:val="20"/>
                <w:szCs w:val="20"/>
              </w:rPr>
            </w:pPr>
            <w:r w:rsidRPr="00FA2DC1">
              <w:rPr>
                <w:sz w:val="20"/>
                <w:szCs w:val="20"/>
              </w:rPr>
              <w:t xml:space="preserve">Адрес (местонахождение) объекта в соответствии </w:t>
            </w:r>
            <w:r>
              <w:rPr>
                <w:sz w:val="20"/>
                <w:szCs w:val="20"/>
              </w:rPr>
              <w:t xml:space="preserve">с </w:t>
            </w:r>
            <w:r w:rsidRPr="00FA2DC1">
              <w:rPr>
                <w:sz w:val="20"/>
                <w:szCs w:val="20"/>
              </w:rPr>
              <w:t>нормативн</w:t>
            </w:r>
            <w:r>
              <w:rPr>
                <w:sz w:val="20"/>
                <w:szCs w:val="20"/>
              </w:rPr>
              <w:t xml:space="preserve">ым </w:t>
            </w:r>
            <w:r w:rsidRPr="00FA2DC1">
              <w:rPr>
                <w:sz w:val="20"/>
                <w:szCs w:val="20"/>
              </w:rPr>
              <w:softHyphen/>
              <w:t>правовым актом</w:t>
            </w:r>
          </w:p>
        </w:tc>
      </w:tr>
      <w:tr w:rsidR="00FA2DC1" w:rsidRPr="00FA2DC1" w:rsidTr="000F3539">
        <w:trPr>
          <w:trHeight w:hRule="exact" w:val="706"/>
          <w:jc w:val="center"/>
        </w:trPr>
        <w:tc>
          <w:tcPr>
            <w:tcW w:w="998" w:type="dxa"/>
            <w:vMerge/>
            <w:shd w:val="clear" w:color="auto" w:fill="FFFFFF"/>
            <w:vAlign w:val="center"/>
          </w:tcPr>
          <w:p w:rsidR="00FA2DC1" w:rsidRPr="00FA2DC1" w:rsidRDefault="00FA2DC1" w:rsidP="000F3539">
            <w:pPr>
              <w:jc w:val="center"/>
              <w:rPr>
                <w:sz w:val="20"/>
                <w:szCs w:val="20"/>
              </w:rPr>
            </w:pPr>
          </w:p>
        </w:tc>
        <w:tc>
          <w:tcPr>
            <w:tcW w:w="1275" w:type="dxa"/>
            <w:vMerge/>
            <w:shd w:val="clear" w:color="auto" w:fill="FFFFFF"/>
            <w:vAlign w:val="center"/>
          </w:tcPr>
          <w:p w:rsidR="00FA2DC1" w:rsidRPr="00FA2DC1" w:rsidRDefault="00FA2DC1" w:rsidP="000F3539">
            <w:pPr>
              <w:jc w:val="center"/>
              <w:rPr>
                <w:sz w:val="20"/>
                <w:szCs w:val="20"/>
              </w:rPr>
            </w:pPr>
          </w:p>
        </w:tc>
        <w:tc>
          <w:tcPr>
            <w:tcW w:w="1701" w:type="dxa"/>
            <w:shd w:val="clear" w:color="auto" w:fill="FFFFFF"/>
            <w:vAlign w:val="center"/>
          </w:tcPr>
          <w:p w:rsidR="00FA2DC1" w:rsidRPr="00FA2DC1" w:rsidRDefault="000F30D4" w:rsidP="000F3539">
            <w:pPr>
              <w:jc w:val="center"/>
              <w:rPr>
                <w:sz w:val="20"/>
                <w:szCs w:val="20"/>
              </w:rPr>
            </w:pPr>
            <w:r>
              <w:rPr>
                <w:sz w:val="20"/>
                <w:szCs w:val="20"/>
              </w:rPr>
              <w:t>Н</w:t>
            </w:r>
            <w:r w:rsidR="00FA2DC1" w:rsidRPr="00FA2DC1">
              <w:rPr>
                <w:sz w:val="20"/>
                <w:szCs w:val="20"/>
              </w:rPr>
              <w:t>аименовани</w:t>
            </w:r>
            <w:r w:rsidR="00F17656">
              <w:rPr>
                <w:sz w:val="20"/>
                <w:szCs w:val="20"/>
              </w:rPr>
              <w:t>е</w:t>
            </w:r>
            <w:r w:rsidR="00FA2DC1" w:rsidRPr="00FA2DC1">
              <w:rPr>
                <w:sz w:val="20"/>
                <w:szCs w:val="20"/>
              </w:rPr>
              <w:t xml:space="preserve"> акта</w:t>
            </w:r>
          </w:p>
        </w:tc>
        <w:tc>
          <w:tcPr>
            <w:tcW w:w="1843" w:type="dxa"/>
            <w:shd w:val="clear" w:color="auto" w:fill="FFFFFF"/>
            <w:vAlign w:val="center"/>
          </w:tcPr>
          <w:p w:rsidR="00FA2DC1" w:rsidRPr="00FA2DC1" w:rsidRDefault="00FA2DC1" w:rsidP="000F3539">
            <w:pPr>
              <w:jc w:val="center"/>
              <w:rPr>
                <w:sz w:val="20"/>
                <w:szCs w:val="20"/>
              </w:rPr>
            </w:pPr>
            <w:r w:rsidRPr="00FA2DC1">
              <w:rPr>
                <w:sz w:val="20"/>
                <w:szCs w:val="20"/>
              </w:rPr>
              <w:t>Дата</w:t>
            </w:r>
          </w:p>
          <w:p w:rsidR="00FA2DC1" w:rsidRPr="00FA2DC1" w:rsidRDefault="00FA2DC1" w:rsidP="000F3539">
            <w:pPr>
              <w:jc w:val="center"/>
              <w:rPr>
                <w:sz w:val="20"/>
                <w:szCs w:val="20"/>
              </w:rPr>
            </w:pPr>
            <w:r w:rsidRPr="00FA2DC1">
              <w:rPr>
                <w:sz w:val="20"/>
                <w:szCs w:val="20"/>
              </w:rPr>
              <w:t>принятия</w:t>
            </w:r>
          </w:p>
          <w:p w:rsidR="00FA2DC1" w:rsidRPr="00FA2DC1" w:rsidRDefault="00FA2DC1" w:rsidP="000F3539">
            <w:pPr>
              <w:jc w:val="center"/>
              <w:rPr>
                <w:sz w:val="20"/>
                <w:szCs w:val="20"/>
              </w:rPr>
            </w:pPr>
            <w:r w:rsidRPr="00FA2DC1">
              <w:rPr>
                <w:sz w:val="20"/>
                <w:szCs w:val="20"/>
              </w:rPr>
              <w:t>акта</w:t>
            </w:r>
          </w:p>
        </w:tc>
        <w:tc>
          <w:tcPr>
            <w:tcW w:w="1701" w:type="dxa"/>
            <w:shd w:val="clear" w:color="auto" w:fill="FFFFFF"/>
            <w:vAlign w:val="center"/>
          </w:tcPr>
          <w:p w:rsidR="00FA2DC1" w:rsidRPr="00FA2DC1" w:rsidRDefault="00FA2DC1" w:rsidP="000F3539">
            <w:pPr>
              <w:jc w:val="center"/>
              <w:rPr>
                <w:sz w:val="20"/>
                <w:szCs w:val="20"/>
              </w:rPr>
            </w:pPr>
            <w:r w:rsidRPr="00FA2DC1">
              <w:rPr>
                <w:sz w:val="20"/>
                <w:szCs w:val="20"/>
              </w:rPr>
              <w:t>№ регистрации акта</w:t>
            </w:r>
          </w:p>
        </w:tc>
        <w:tc>
          <w:tcPr>
            <w:tcW w:w="2126" w:type="dxa"/>
            <w:vMerge/>
            <w:shd w:val="clear" w:color="auto" w:fill="FFFFFF"/>
            <w:vAlign w:val="center"/>
          </w:tcPr>
          <w:p w:rsidR="00FA2DC1" w:rsidRPr="00FA2DC1" w:rsidRDefault="00FA2DC1" w:rsidP="000F3539">
            <w:pPr>
              <w:jc w:val="center"/>
              <w:rPr>
                <w:sz w:val="20"/>
                <w:szCs w:val="20"/>
              </w:rPr>
            </w:pPr>
          </w:p>
        </w:tc>
        <w:tc>
          <w:tcPr>
            <w:tcW w:w="2807" w:type="dxa"/>
            <w:vMerge/>
            <w:shd w:val="clear" w:color="auto" w:fill="FFFFFF"/>
            <w:vAlign w:val="center"/>
          </w:tcPr>
          <w:p w:rsidR="00FA2DC1" w:rsidRPr="00FA2DC1" w:rsidRDefault="00FA2DC1" w:rsidP="000F3539">
            <w:pPr>
              <w:jc w:val="center"/>
              <w:rPr>
                <w:sz w:val="20"/>
                <w:szCs w:val="20"/>
              </w:rPr>
            </w:pPr>
          </w:p>
        </w:tc>
        <w:tc>
          <w:tcPr>
            <w:tcW w:w="2674" w:type="dxa"/>
            <w:vMerge/>
            <w:shd w:val="clear" w:color="auto" w:fill="FFFFFF"/>
            <w:vAlign w:val="center"/>
          </w:tcPr>
          <w:p w:rsidR="00FA2DC1" w:rsidRPr="00FA2DC1" w:rsidRDefault="00FA2DC1" w:rsidP="000F3539">
            <w:pPr>
              <w:jc w:val="center"/>
              <w:rPr>
                <w:sz w:val="20"/>
                <w:szCs w:val="20"/>
              </w:rPr>
            </w:pPr>
          </w:p>
        </w:tc>
      </w:tr>
      <w:tr w:rsidR="00FA2DC1" w:rsidRPr="00FA2DC1" w:rsidTr="000F3539">
        <w:trPr>
          <w:trHeight w:hRule="exact" w:val="264"/>
          <w:jc w:val="center"/>
        </w:trPr>
        <w:tc>
          <w:tcPr>
            <w:tcW w:w="998" w:type="dxa"/>
            <w:shd w:val="clear" w:color="auto" w:fill="FFFFFF"/>
            <w:vAlign w:val="center"/>
          </w:tcPr>
          <w:p w:rsidR="00FA2DC1" w:rsidRPr="00FA2DC1" w:rsidRDefault="00FA2DC1" w:rsidP="000F3539">
            <w:pPr>
              <w:jc w:val="center"/>
              <w:rPr>
                <w:sz w:val="20"/>
                <w:szCs w:val="20"/>
              </w:rPr>
            </w:pPr>
            <w:r w:rsidRPr="00FA2DC1">
              <w:rPr>
                <w:rFonts w:eastAsia="Arial Unicode MS"/>
                <w:sz w:val="20"/>
                <w:szCs w:val="20"/>
              </w:rPr>
              <w:t>1</w:t>
            </w:r>
          </w:p>
        </w:tc>
        <w:tc>
          <w:tcPr>
            <w:tcW w:w="1275" w:type="dxa"/>
            <w:shd w:val="clear" w:color="auto" w:fill="FFFFFF"/>
            <w:vAlign w:val="center"/>
          </w:tcPr>
          <w:p w:rsidR="00FA2DC1" w:rsidRPr="00FA2DC1" w:rsidRDefault="00FA2DC1" w:rsidP="000F3539">
            <w:pPr>
              <w:jc w:val="center"/>
              <w:rPr>
                <w:sz w:val="20"/>
                <w:szCs w:val="20"/>
              </w:rPr>
            </w:pPr>
            <w:r w:rsidRPr="00FA2DC1">
              <w:rPr>
                <w:rFonts w:eastAsia="Arial Unicode MS"/>
                <w:sz w:val="20"/>
                <w:szCs w:val="20"/>
              </w:rPr>
              <w:t>2</w:t>
            </w:r>
          </w:p>
        </w:tc>
        <w:tc>
          <w:tcPr>
            <w:tcW w:w="1701" w:type="dxa"/>
            <w:shd w:val="clear" w:color="auto" w:fill="FFFFFF"/>
            <w:vAlign w:val="center"/>
          </w:tcPr>
          <w:p w:rsidR="00FA2DC1" w:rsidRPr="00FA2DC1" w:rsidRDefault="00FA2DC1" w:rsidP="000F3539">
            <w:pPr>
              <w:jc w:val="center"/>
              <w:rPr>
                <w:sz w:val="20"/>
                <w:szCs w:val="20"/>
              </w:rPr>
            </w:pPr>
            <w:r w:rsidRPr="00FA2DC1">
              <w:rPr>
                <w:rFonts w:eastAsia="Arial Unicode MS"/>
                <w:sz w:val="20"/>
                <w:szCs w:val="20"/>
              </w:rPr>
              <w:t>3</w:t>
            </w:r>
          </w:p>
        </w:tc>
        <w:tc>
          <w:tcPr>
            <w:tcW w:w="1843" w:type="dxa"/>
            <w:shd w:val="clear" w:color="auto" w:fill="FFFFFF"/>
            <w:vAlign w:val="center"/>
          </w:tcPr>
          <w:p w:rsidR="00FA2DC1" w:rsidRPr="00FA2DC1" w:rsidRDefault="00FA2DC1" w:rsidP="000F3539">
            <w:pPr>
              <w:jc w:val="center"/>
              <w:rPr>
                <w:sz w:val="20"/>
                <w:szCs w:val="20"/>
              </w:rPr>
            </w:pPr>
            <w:r w:rsidRPr="00FA2DC1">
              <w:rPr>
                <w:rFonts w:eastAsia="Arial Unicode MS"/>
                <w:sz w:val="20"/>
                <w:szCs w:val="20"/>
              </w:rPr>
              <w:t>4</w:t>
            </w:r>
          </w:p>
        </w:tc>
        <w:tc>
          <w:tcPr>
            <w:tcW w:w="1701" w:type="dxa"/>
            <w:shd w:val="clear" w:color="auto" w:fill="FFFFFF"/>
            <w:vAlign w:val="center"/>
          </w:tcPr>
          <w:p w:rsidR="00FA2DC1" w:rsidRPr="00FA2DC1" w:rsidRDefault="00FA2DC1" w:rsidP="000F3539">
            <w:pPr>
              <w:jc w:val="center"/>
              <w:rPr>
                <w:sz w:val="20"/>
                <w:szCs w:val="20"/>
              </w:rPr>
            </w:pPr>
            <w:r w:rsidRPr="00FA2DC1">
              <w:rPr>
                <w:rFonts w:eastAsia="Arial Unicode MS"/>
                <w:sz w:val="20"/>
                <w:szCs w:val="20"/>
              </w:rPr>
              <w:t>5</w:t>
            </w:r>
          </w:p>
        </w:tc>
        <w:tc>
          <w:tcPr>
            <w:tcW w:w="2126" w:type="dxa"/>
            <w:shd w:val="clear" w:color="auto" w:fill="FFFFFF"/>
            <w:vAlign w:val="center"/>
          </w:tcPr>
          <w:p w:rsidR="00FA2DC1" w:rsidRPr="00FA2DC1" w:rsidRDefault="00FA2DC1" w:rsidP="000F3539">
            <w:pPr>
              <w:jc w:val="center"/>
              <w:rPr>
                <w:sz w:val="20"/>
                <w:szCs w:val="20"/>
              </w:rPr>
            </w:pPr>
            <w:r w:rsidRPr="00FA2DC1">
              <w:rPr>
                <w:rFonts w:eastAsia="Arial Unicode MS"/>
                <w:sz w:val="20"/>
                <w:szCs w:val="20"/>
              </w:rPr>
              <w:t>6</w:t>
            </w:r>
          </w:p>
        </w:tc>
        <w:tc>
          <w:tcPr>
            <w:tcW w:w="2807" w:type="dxa"/>
            <w:shd w:val="clear" w:color="auto" w:fill="FFFFFF"/>
            <w:vAlign w:val="center"/>
          </w:tcPr>
          <w:p w:rsidR="00FA2DC1" w:rsidRPr="00FA2DC1" w:rsidRDefault="00FA2DC1" w:rsidP="000F3539">
            <w:pPr>
              <w:jc w:val="center"/>
              <w:rPr>
                <w:sz w:val="20"/>
                <w:szCs w:val="20"/>
              </w:rPr>
            </w:pPr>
            <w:r w:rsidRPr="00FA2DC1">
              <w:rPr>
                <w:rFonts w:eastAsia="Arial Unicode MS"/>
                <w:sz w:val="20"/>
                <w:szCs w:val="20"/>
              </w:rPr>
              <w:t>7</w:t>
            </w:r>
          </w:p>
        </w:tc>
        <w:tc>
          <w:tcPr>
            <w:tcW w:w="2674" w:type="dxa"/>
            <w:shd w:val="clear" w:color="auto" w:fill="FFFFFF"/>
            <w:vAlign w:val="center"/>
          </w:tcPr>
          <w:p w:rsidR="00FA2DC1" w:rsidRPr="00FA2DC1" w:rsidRDefault="00FA2DC1" w:rsidP="000F3539">
            <w:pPr>
              <w:jc w:val="center"/>
              <w:rPr>
                <w:sz w:val="20"/>
                <w:szCs w:val="20"/>
              </w:rPr>
            </w:pPr>
            <w:r w:rsidRPr="00FA2DC1">
              <w:rPr>
                <w:rFonts w:eastAsia="Arial Unicode MS"/>
                <w:sz w:val="20"/>
                <w:szCs w:val="20"/>
              </w:rPr>
              <w:t>8</w:t>
            </w:r>
          </w:p>
        </w:tc>
      </w:tr>
      <w:tr w:rsidR="00F17656" w:rsidRPr="00FA2DC1" w:rsidTr="000F3539">
        <w:trPr>
          <w:trHeight w:hRule="exact" w:val="2860"/>
          <w:jc w:val="center"/>
        </w:trPr>
        <w:tc>
          <w:tcPr>
            <w:tcW w:w="998" w:type="dxa"/>
            <w:shd w:val="clear" w:color="auto" w:fill="FFFFFF"/>
            <w:vAlign w:val="center"/>
          </w:tcPr>
          <w:p w:rsidR="00F17656" w:rsidRPr="000F3539" w:rsidRDefault="00F17656" w:rsidP="000F3539">
            <w:pPr>
              <w:jc w:val="center"/>
              <w:rPr>
                <w:sz w:val="20"/>
                <w:szCs w:val="20"/>
              </w:rPr>
            </w:pPr>
            <w:r w:rsidRPr="000F3539">
              <w:rPr>
                <w:sz w:val="20"/>
                <w:szCs w:val="20"/>
              </w:rPr>
              <w:t>1</w:t>
            </w:r>
          </w:p>
        </w:tc>
        <w:tc>
          <w:tcPr>
            <w:tcW w:w="1275" w:type="dxa"/>
            <w:shd w:val="clear" w:color="auto" w:fill="FFFFFF"/>
            <w:vAlign w:val="center"/>
          </w:tcPr>
          <w:p w:rsidR="00F17656" w:rsidRPr="000F3539" w:rsidRDefault="00F17656" w:rsidP="000F3539">
            <w:pPr>
              <w:jc w:val="center"/>
              <w:rPr>
                <w:sz w:val="20"/>
                <w:szCs w:val="20"/>
              </w:rPr>
            </w:pPr>
            <w:r w:rsidRPr="000F3539">
              <w:rPr>
                <w:sz w:val="20"/>
                <w:szCs w:val="20"/>
              </w:rPr>
              <w:t>Ф</w:t>
            </w:r>
          </w:p>
        </w:tc>
        <w:tc>
          <w:tcPr>
            <w:tcW w:w="1701" w:type="dxa"/>
            <w:shd w:val="clear" w:color="auto" w:fill="FFFFFF"/>
            <w:vAlign w:val="center"/>
          </w:tcPr>
          <w:p w:rsidR="00F17656" w:rsidRPr="000F3539" w:rsidRDefault="00F17656" w:rsidP="000F3539">
            <w:pPr>
              <w:jc w:val="center"/>
              <w:rPr>
                <w:sz w:val="20"/>
                <w:szCs w:val="20"/>
              </w:rPr>
            </w:pPr>
            <w:r w:rsidRPr="000F3539">
              <w:rPr>
                <w:sz w:val="20"/>
                <w:szCs w:val="20"/>
              </w:rPr>
              <w:t xml:space="preserve">постановление </w:t>
            </w:r>
            <w:proofErr w:type="gramStart"/>
            <w:r w:rsidRPr="000F3539">
              <w:rPr>
                <w:sz w:val="20"/>
                <w:szCs w:val="20"/>
              </w:rPr>
              <w:t>СМ</w:t>
            </w:r>
            <w:proofErr w:type="gramEnd"/>
            <w:r w:rsidRPr="000F3539">
              <w:rPr>
                <w:sz w:val="20"/>
                <w:szCs w:val="20"/>
              </w:rPr>
              <w:t xml:space="preserve"> РСФСР</w:t>
            </w:r>
          </w:p>
        </w:tc>
        <w:tc>
          <w:tcPr>
            <w:tcW w:w="1843" w:type="dxa"/>
            <w:shd w:val="clear" w:color="auto" w:fill="FFFFFF"/>
            <w:vAlign w:val="center"/>
          </w:tcPr>
          <w:p w:rsidR="00F17656" w:rsidRPr="000F3539" w:rsidRDefault="00F17656" w:rsidP="000F3539">
            <w:pPr>
              <w:jc w:val="center"/>
              <w:rPr>
                <w:sz w:val="20"/>
                <w:szCs w:val="20"/>
              </w:rPr>
            </w:pPr>
            <w:r w:rsidRPr="000F3539">
              <w:rPr>
                <w:sz w:val="20"/>
                <w:szCs w:val="20"/>
              </w:rPr>
              <w:t>04.12.1974</w:t>
            </w:r>
          </w:p>
        </w:tc>
        <w:tc>
          <w:tcPr>
            <w:tcW w:w="1701" w:type="dxa"/>
            <w:shd w:val="clear" w:color="auto" w:fill="FFFFFF"/>
            <w:vAlign w:val="center"/>
          </w:tcPr>
          <w:p w:rsidR="00F17656" w:rsidRPr="000F3539" w:rsidRDefault="00F17656" w:rsidP="000F3539">
            <w:pPr>
              <w:jc w:val="center"/>
              <w:rPr>
                <w:sz w:val="20"/>
                <w:szCs w:val="20"/>
              </w:rPr>
            </w:pPr>
            <w:r w:rsidRPr="000F3539">
              <w:rPr>
                <w:sz w:val="20"/>
                <w:szCs w:val="20"/>
              </w:rPr>
              <w:t>624</w:t>
            </w:r>
          </w:p>
        </w:tc>
        <w:tc>
          <w:tcPr>
            <w:tcW w:w="2126" w:type="dxa"/>
            <w:shd w:val="clear" w:color="auto" w:fill="FFFFFF"/>
            <w:vAlign w:val="center"/>
          </w:tcPr>
          <w:p w:rsidR="00F17656" w:rsidRPr="000F3539" w:rsidRDefault="00F17656" w:rsidP="000F3539">
            <w:pPr>
              <w:jc w:val="center"/>
              <w:rPr>
                <w:sz w:val="20"/>
                <w:szCs w:val="20"/>
              </w:rPr>
            </w:pPr>
            <w:r w:rsidRPr="000F3539">
              <w:rPr>
                <w:sz w:val="20"/>
                <w:szCs w:val="20"/>
              </w:rPr>
              <w:t>Памятник градостроительства и архитектуры</w:t>
            </w:r>
          </w:p>
        </w:tc>
        <w:tc>
          <w:tcPr>
            <w:tcW w:w="2807" w:type="dxa"/>
            <w:shd w:val="clear" w:color="auto" w:fill="FFFFFF"/>
            <w:vAlign w:val="center"/>
          </w:tcPr>
          <w:p w:rsidR="000F3539" w:rsidRDefault="00F17656" w:rsidP="000F3539">
            <w:pPr>
              <w:pStyle w:val="a3"/>
              <w:spacing w:line="226" w:lineRule="exact"/>
              <w:rPr>
                <w:b w:val="0"/>
                <w:sz w:val="20"/>
              </w:rPr>
            </w:pPr>
            <w:r w:rsidRPr="000F3539">
              <w:rPr>
                <w:b w:val="0"/>
                <w:sz w:val="20"/>
              </w:rPr>
              <w:t xml:space="preserve">Усадьба, XVIII - XIX вв.: </w:t>
            </w:r>
          </w:p>
          <w:p w:rsidR="000F3539" w:rsidRDefault="00F17656" w:rsidP="000F3539">
            <w:pPr>
              <w:pStyle w:val="a3"/>
              <w:spacing w:line="226" w:lineRule="exact"/>
              <w:rPr>
                <w:b w:val="0"/>
                <w:sz w:val="20"/>
              </w:rPr>
            </w:pPr>
            <w:r w:rsidRPr="000F3539">
              <w:rPr>
                <w:b w:val="0"/>
                <w:sz w:val="20"/>
              </w:rPr>
              <w:t>- Главный дом, конец XVIII - начало XIX вв.</w:t>
            </w:r>
          </w:p>
          <w:p w:rsidR="000F3539" w:rsidRDefault="00F17656" w:rsidP="000F3539">
            <w:pPr>
              <w:pStyle w:val="a3"/>
              <w:spacing w:line="226" w:lineRule="exact"/>
              <w:rPr>
                <w:b w:val="0"/>
                <w:sz w:val="20"/>
              </w:rPr>
            </w:pPr>
            <w:r w:rsidRPr="000F3539">
              <w:rPr>
                <w:b w:val="0"/>
                <w:sz w:val="20"/>
              </w:rPr>
              <w:t xml:space="preserve"> -Флигель, конец XVIII - начало XIX </w:t>
            </w:r>
            <w:proofErr w:type="spellStart"/>
            <w:r w:rsidRPr="000F3539">
              <w:rPr>
                <w:b w:val="0"/>
                <w:sz w:val="20"/>
              </w:rPr>
              <w:t>в.</w:t>
            </w:r>
            <w:proofErr w:type="gramStart"/>
            <w:r w:rsidRPr="000F3539">
              <w:rPr>
                <w:b w:val="0"/>
                <w:sz w:val="20"/>
              </w:rPr>
              <w:t>в</w:t>
            </w:r>
            <w:proofErr w:type="spellEnd"/>
            <w:proofErr w:type="gramEnd"/>
            <w:r w:rsidRPr="000F3539">
              <w:rPr>
                <w:b w:val="0"/>
                <w:sz w:val="20"/>
              </w:rPr>
              <w:t xml:space="preserve">. </w:t>
            </w:r>
          </w:p>
          <w:p w:rsidR="000F3539" w:rsidRDefault="00F17656" w:rsidP="000F3539">
            <w:pPr>
              <w:pStyle w:val="a3"/>
              <w:spacing w:line="226" w:lineRule="exact"/>
              <w:rPr>
                <w:b w:val="0"/>
                <w:sz w:val="20"/>
              </w:rPr>
            </w:pPr>
            <w:r w:rsidRPr="000F3539">
              <w:rPr>
                <w:b w:val="0"/>
                <w:sz w:val="20"/>
              </w:rPr>
              <w:t xml:space="preserve">-Здание конюшни, XIX в. </w:t>
            </w:r>
            <w:proofErr w:type="gramStart"/>
            <w:r w:rsidRPr="000F3539">
              <w:rPr>
                <w:b w:val="0"/>
                <w:sz w:val="20"/>
              </w:rPr>
              <w:t>-к</w:t>
            </w:r>
            <w:proofErr w:type="gramEnd"/>
            <w:r w:rsidRPr="000F3539">
              <w:rPr>
                <w:b w:val="0"/>
                <w:sz w:val="20"/>
              </w:rPr>
              <w:t xml:space="preserve">аретный сарай, XIX в. </w:t>
            </w:r>
          </w:p>
          <w:p w:rsidR="000F3539" w:rsidRDefault="00F17656" w:rsidP="000F3539">
            <w:pPr>
              <w:pStyle w:val="a3"/>
              <w:spacing w:line="226" w:lineRule="exact"/>
              <w:rPr>
                <w:b w:val="0"/>
                <w:sz w:val="20"/>
              </w:rPr>
            </w:pPr>
            <w:r w:rsidRPr="000F3539">
              <w:rPr>
                <w:b w:val="0"/>
                <w:sz w:val="20"/>
              </w:rPr>
              <w:t>-два погреба, конец XVIII - начало XIX вв.</w:t>
            </w:r>
          </w:p>
          <w:p w:rsidR="00F17656" w:rsidRPr="000F3539" w:rsidRDefault="00F17656" w:rsidP="000F3539">
            <w:pPr>
              <w:pStyle w:val="a3"/>
              <w:spacing w:line="226" w:lineRule="exact"/>
              <w:rPr>
                <w:b w:val="0"/>
                <w:sz w:val="20"/>
              </w:rPr>
            </w:pPr>
            <w:r w:rsidRPr="000F3539">
              <w:rPr>
                <w:b w:val="0"/>
                <w:sz w:val="20"/>
              </w:rPr>
              <w:t xml:space="preserve"> -Па</w:t>
            </w:r>
            <w:proofErr w:type="gramStart"/>
            <w:r w:rsidRPr="000F3539">
              <w:rPr>
                <w:b w:val="0"/>
                <w:sz w:val="20"/>
              </w:rPr>
              <w:t>рк с пр</w:t>
            </w:r>
            <w:proofErr w:type="gramEnd"/>
            <w:r w:rsidRPr="000F3539">
              <w:rPr>
                <w:b w:val="0"/>
                <w:sz w:val="20"/>
              </w:rPr>
              <w:t>удом, конец XVIII - начало XIX вв.</w:t>
            </w:r>
          </w:p>
        </w:tc>
        <w:tc>
          <w:tcPr>
            <w:tcW w:w="2674" w:type="dxa"/>
            <w:shd w:val="clear" w:color="auto" w:fill="FFFFFF"/>
            <w:vAlign w:val="center"/>
          </w:tcPr>
          <w:p w:rsidR="00F17656" w:rsidRPr="000F3539" w:rsidRDefault="00F17656" w:rsidP="000F3539">
            <w:pPr>
              <w:pStyle w:val="a3"/>
              <w:spacing w:line="180" w:lineRule="exact"/>
              <w:rPr>
                <w:b w:val="0"/>
                <w:sz w:val="20"/>
              </w:rPr>
            </w:pPr>
            <w:r w:rsidRPr="000F3539">
              <w:rPr>
                <w:b w:val="0"/>
                <w:sz w:val="20"/>
              </w:rPr>
              <w:t>село Борок</w:t>
            </w:r>
          </w:p>
        </w:tc>
      </w:tr>
      <w:tr w:rsidR="00F17656" w:rsidRPr="00FA2DC1" w:rsidTr="000F3539">
        <w:trPr>
          <w:trHeight w:hRule="exact" w:val="722"/>
          <w:jc w:val="center"/>
        </w:trPr>
        <w:tc>
          <w:tcPr>
            <w:tcW w:w="998" w:type="dxa"/>
            <w:shd w:val="clear" w:color="auto" w:fill="FFFFFF"/>
            <w:vAlign w:val="center"/>
          </w:tcPr>
          <w:p w:rsidR="00F17656" w:rsidRPr="000F3539" w:rsidRDefault="00F17656" w:rsidP="000F3539">
            <w:pPr>
              <w:jc w:val="center"/>
              <w:rPr>
                <w:sz w:val="20"/>
                <w:szCs w:val="20"/>
              </w:rPr>
            </w:pPr>
            <w:r w:rsidRPr="000F3539">
              <w:rPr>
                <w:sz w:val="20"/>
                <w:szCs w:val="20"/>
              </w:rPr>
              <w:t>2</w:t>
            </w:r>
          </w:p>
        </w:tc>
        <w:tc>
          <w:tcPr>
            <w:tcW w:w="1275" w:type="dxa"/>
            <w:shd w:val="clear" w:color="auto" w:fill="FFFFFF"/>
            <w:vAlign w:val="center"/>
          </w:tcPr>
          <w:p w:rsidR="00F17656" w:rsidRPr="000F3539" w:rsidRDefault="00F17656" w:rsidP="000F3539">
            <w:pPr>
              <w:jc w:val="center"/>
              <w:rPr>
                <w:sz w:val="20"/>
                <w:szCs w:val="20"/>
              </w:rPr>
            </w:pPr>
            <w:proofErr w:type="gramStart"/>
            <w:r w:rsidRPr="000F3539">
              <w:rPr>
                <w:sz w:val="20"/>
                <w:szCs w:val="20"/>
              </w:rPr>
              <w:t>Р</w:t>
            </w:r>
            <w:proofErr w:type="gramEnd"/>
          </w:p>
        </w:tc>
        <w:tc>
          <w:tcPr>
            <w:tcW w:w="1701" w:type="dxa"/>
            <w:shd w:val="clear" w:color="auto" w:fill="FFFFFF"/>
            <w:vAlign w:val="center"/>
          </w:tcPr>
          <w:p w:rsidR="00F17656" w:rsidRPr="000F3539" w:rsidRDefault="00F17656" w:rsidP="000F3539">
            <w:pPr>
              <w:jc w:val="center"/>
              <w:rPr>
                <w:sz w:val="20"/>
                <w:szCs w:val="20"/>
              </w:rPr>
            </w:pPr>
            <w:r w:rsidRPr="000F3539">
              <w:rPr>
                <w:sz w:val="20"/>
                <w:szCs w:val="20"/>
              </w:rPr>
              <w:t>решение</w:t>
            </w:r>
          </w:p>
          <w:p w:rsidR="00F17656" w:rsidRPr="000F3539" w:rsidRDefault="00F17656" w:rsidP="000F3539">
            <w:pPr>
              <w:jc w:val="center"/>
              <w:rPr>
                <w:sz w:val="20"/>
                <w:szCs w:val="20"/>
              </w:rPr>
            </w:pPr>
            <w:r w:rsidRPr="000F3539">
              <w:rPr>
                <w:sz w:val="20"/>
                <w:szCs w:val="20"/>
              </w:rPr>
              <w:t>облисполкома</w:t>
            </w:r>
          </w:p>
        </w:tc>
        <w:tc>
          <w:tcPr>
            <w:tcW w:w="1843" w:type="dxa"/>
            <w:shd w:val="clear" w:color="auto" w:fill="FFFFFF"/>
            <w:vAlign w:val="center"/>
          </w:tcPr>
          <w:p w:rsidR="00F17656" w:rsidRPr="000F3539" w:rsidRDefault="00F17656" w:rsidP="000F3539">
            <w:pPr>
              <w:jc w:val="center"/>
              <w:rPr>
                <w:sz w:val="20"/>
                <w:szCs w:val="20"/>
              </w:rPr>
            </w:pPr>
            <w:r w:rsidRPr="000F3539">
              <w:rPr>
                <w:sz w:val="20"/>
                <w:szCs w:val="20"/>
              </w:rPr>
              <w:t>20.08.1973</w:t>
            </w:r>
          </w:p>
        </w:tc>
        <w:tc>
          <w:tcPr>
            <w:tcW w:w="1701" w:type="dxa"/>
            <w:shd w:val="clear" w:color="auto" w:fill="FFFFFF"/>
            <w:vAlign w:val="center"/>
          </w:tcPr>
          <w:p w:rsidR="00F17656" w:rsidRPr="000F3539" w:rsidRDefault="00F17656" w:rsidP="000F3539">
            <w:pPr>
              <w:jc w:val="center"/>
              <w:rPr>
                <w:sz w:val="20"/>
                <w:szCs w:val="20"/>
              </w:rPr>
            </w:pPr>
            <w:r w:rsidRPr="000F3539">
              <w:rPr>
                <w:sz w:val="20"/>
                <w:szCs w:val="20"/>
              </w:rPr>
              <w:t>310</w:t>
            </w:r>
          </w:p>
        </w:tc>
        <w:tc>
          <w:tcPr>
            <w:tcW w:w="2126" w:type="dxa"/>
            <w:shd w:val="clear" w:color="auto" w:fill="FFFFFF"/>
            <w:vAlign w:val="center"/>
          </w:tcPr>
          <w:p w:rsidR="00F17656" w:rsidRPr="000F3539" w:rsidRDefault="00F17656" w:rsidP="000F3539">
            <w:pPr>
              <w:jc w:val="center"/>
              <w:rPr>
                <w:sz w:val="20"/>
                <w:szCs w:val="20"/>
              </w:rPr>
            </w:pPr>
            <w:r w:rsidRPr="000F3539">
              <w:rPr>
                <w:sz w:val="20"/>
                <w:szCs w:val="20"/>
              </w:rPr>
              <w:t>Памятник градостроительства и архитектуры</w:t>
            </w:r>
          </w:p>
        </w:tc>
        <w:tc>
          <w:tcPr>
            <w:tcW w:w="2807" w:type="dxa"/>
            <w:shd w:val="clear" w:color="auto" w:fill="FFFFFF"/>
            <w:vAlign w:val="center"/>
          </w:tcPr>
          <w:p w:rsidR="00F17656" w:rsidRPr="000F3539" w:rsidRDefault="00F17656" w:rsidP="000F3539">
            <w:pPr>
              <w:pStyle w:val="a3"/>
              <w:spacing w:line="226" w:lineRule="exact"/>
              <w:rPr>
                <w:b w:val="0"/>
                <w:sz w:val="20"/>
              </w:rPr>
            </w:pPr>
            <w:r w:rsidRPr="000F3539">
              <w:rPr>
                <w:b w:val="0"/>
                <w:sz w:val="20"/>
              </w:rPr>
              <w:t>Церковь Рождества Христова, 1820 г. Валунная ограда с воротами, сер. XIX в.</w:t>
            </w:r>
          </w:p>
        </w:tc>
        <w:tc>
          <w:tcPr>
            <w:tcW w:w="2674" w:type="dxa"/>
            <w:shd w:val="clear" w:color="auto" w:fill="FFFFFF"/>
            <w:vAlign w:val="center"/>
          </w:tcPr>
          <w:p w:rsidR="00F17656" w:rsidRPr="000F3539" w:rsidRDefault="00F17656" w:rsidP="000F3539">
            <w:pPr>
              <w:pStyle w:val="a3"/>
              <w:spacing w:line="180" w:lineRule="exact"/>
              <w:rPr>
                <w:b w:val="0"/>
                <w:sz w:val="20"/>
              </w:rPr>
            </w:pPr>
            <w:r w:rsidRPr="000F3539">
              <w:rPr>
                <w:b w:val="0"/>
                <w:sz w:val="20"/>
              </w:rPr>
              <w:t xml:space="preserve">с. </w:t>
            </w:r>
            <w:proofErr w:type="spellStart"/>
            <w:r w:rsidRPr="000F3539">
              <w:rPr>
                <w:b w:val="0"/>
                <w:sz w:val="20"/>
              </w:rPr>
              <w:t>Заовражье</w:t>
            </w:r>
            <w:proofErr w:type="spellEnd"/>
            <w:r w:rsidRPr="000F3539">
              <w:rPr>
                <w:b w:val="0"/>
                <w:sz w:val="20"/>
              </w:rPr>
              <w:t xml:space="preserve"> - Залесье</w:t>
            </w:r>
          </w:p>
        </w:tc>
      </w:tr>
      <w:tr w:rsidR="00F17656" w:rsidRPr="00FA2DC1" w:rsidTr="000F3539">
        <w:trPr>
          <w:trHeight w:hRule="exact" w:val="563"/>
          <w:jc w:val="center"/>
        </w:trPr>
        <w:tc>
          <w:tcPr>
            <w:tcW w:w="998" w:type="dxa"/>
            <w:shd w:val="clear" w:color="auto" w:fill="FFFFFF"/>
            <w:vAlign w:val="center"/>
          </w:tcPr>
          <w:p w:rsidR="00F17656" w:rsidRPr="00F8369E" w:rsidRDefault="00F17656" w:rsidP="000F3539">
            <w:pPr>
              <w:jc w:val="center"/>
              <w:rPr>
                <w:sz w:val="20"/>
                <w:szCs w:val="20"/>
              </w:rPr>
            </w:pPr>
            <w:r>
              <w:rPr>
                <w:sz w:val="20"/>
                <w:szCs w:val="20"/>
              </w:rPr>
              <w:t>3</w:t>
            </w:r>
          </w:p>
        </w:tc>
        <w:tc>
          <w:tcPr>
            <w:tcW w:w="1275" w:type="dxa"/>
            <w:shd w:val="clear" w:color="auto" w:fill="FFFFFF"/>
            <w:vAlign w:val="center"/>
          </w:tcPr>
          <w:p w:rsidR="00F17656" w:rsidRPr="00F8369E" w:rsidRDefault="00F17656" w:rsidP="000F3539">
            <w:pPr>
              <w:jc w:val="center"/>
              <w:rPr>
                <w:sz w:val="20"/>
                <w:szCs w:val="20"/>
              </w:rPr>
            </w:pPr>
            <w:proofErr w:type="gramStart"/>
            <w:r w:rsidRPr="000F3539">
              <w:rPr>
                <w:sz w:val="20"/>
                <w:szCs w:val="20"/>
              </w:rPr>
              <w:t>Р</w:t>
            </w:r>
            <w:proofErr w:type="gramEnd"/>
          </w:p>
        </w:tc>
        <w:tc>
          <w:tcPr>
            <w:tcW w:w="1701" w:type="dxa"/>
            <w:shd w:val="clear" w:color="auto" w:fill="FFFFFF"/>
            <w:vAlign w:val="center"/>
          </w:tcPr>
          <w:p w:rsidR="00F17656" w:rsidRPr="00F8369E" w:rsidRDefault="00F17656" w:rsidP="000F3539">
            <w:pPr>
              <w:jc w:val="center"/>
              <w:rPr>
                <w:sz w:val="20"/>
                <w:szCs w:val="20"/>
              </w:rPr>
            </w:pPr>
            <w:r w:rsidRPr="000F3539">
              <w:rPr>
                <w:sz w:val="20"/>
                <w:szCs w:val="20"/>
              </w:rPr>
              <w:t>решение</w:t>
            </w:r>
          </w:p>
          <w:p w:rsidR="00F17656" w:rsidRPr="00F8369E" w:rsidRDefault="00F17656" w:rsidP="000F3539">
            <w:pPr>
              <w:jc w:val="center"/>
              <w:rPr>
                <w:sz w:val="20"/>
                <w:szCs w:val="20"/>
              </w:rPr>
            </w:pPr>
            <w:r w:rsidRPr="000F3539">
              <w:rPr>
                <w:sz w:val="20"/>
                <w:szCs w:val="20"/>
              </w:rPr>
              <w:t>облисполкома</w:t>
            </w:r>
          </w:p>
        </w:tc>
        <w:tc>
          <w:tcPr>
            <w:tcW w:w="1843" w:type="dxa"/>
            <w:shd w:val="clear" w:color="auto" w:fill="FFFFFF"/>
            <w:vAlign w:val="center"/>
          </w:tcPr>
          <w:p w:rsidR="00F17656" w:rsidRPr="00F8369E" w:rsidRDefault="00F17656" w:rsidP="000F3539">
            <w:pPr>
              <w:jc w:val="center"/>
              <w:rPr>
                <w:sz w:val="20"/>
                <w:szCs w:val="20"/>
              </w:rPr>
            </w:pPr>
            <w:r w:rsidRPr="000F3539">
              <w:rPr>
                <w:sz w:val="20"/>
                <w:szCs w:val="20"/>
              </w:rPr>
              <w:t>20.08.1973</w:t>
            </w:r>
          </w:p>
        </w:tc>
        <w:tc>
          <w:tcPr>
            <w:tcW w:w="1701" w:type="dxa"/>
            <w:shd w:val="clear" w:color="auto" w:fill="FFFFFF"/>
            <w:vAlign w:val="center"/>
          </w:tcPr>
          <w:p w:rsidR="00F17656" w:rsidRPr="00F8369E" w:rsidRDefault="00F17656" w:rsidP="000F3539">
            <w:pPr>
              <w:jc w:val="center"/>
              <w:rPr>
                <w:sz w:val="20"/>
                <w:szCs w:val="20"/>
              </w:rPr>
            </w:pPr>
            <w:r w:rsidRPr="000F3539">
              <w:rPr>
                <w:sz w:val="20"/>
                <w:szCs w:val="20"/>
              </w:rPr>
              <w:t>310</w:t>
            </w:r>
          </w:p>
        </w:tc>
        <w:tc>
          <w:tcPr>
            <w:tcW w:w="2126" w:type="dxa"/>
            <w:shd w:val="clear" w:color="auto" w:fill="FFFFFF"/>
            <w:vAlign w:val="center"/>
          </w:tcPr>
          <w:p w:rsidR="00F17656" w:rsidRPr="000F3539" w:rsidRDefault="00F17656" w:rsidP="000F3539">
            <w:pPr>
              <w:jc w:val="center"/>
              <w:rPr>
                <w:sz w:val="20"/>
                <w:szCs w:val="20"/>
              </w:rPr>
            </w:pPr>
            <w:r w:rsidRPr="000F3539">
              <w:rPr>
                <w:sz w:val="20"/>
                <w:szCs w:val="20"/>
              </w:rPr>
              <w:t>Памятник</w:t>
            </w:r>
          </w:p>
          <w:p w:rsidR="00F17656" w:rsidRPr="000F3539" w:rsidRDefault="00F17656" w:rsidP="000F3539">
            <w:pPr>
              <w:jc w:val="center"/>
              <w:rPr>
                <w:sz w:val="20"/>
                <w:szCs w:val="20"/>
              </w:rPr>
            </w:pPr>
            <w:r w:rsidRPr="000F3539">
              <w:rPr>
                <w:sz w:val="20"/>
                <w:szCs w:val="20"/>
              </w:rPr>
              <w:t>истории</w:t>
            </w:r>
          </w:p>
        </w:tc>
        <w:tc>
          <w:tcPr>
            <w:tcW w:w="2807" w:type="dxa"/>
            <w:shd w:val="clear" w:color="auto" w:fill="FFFFFF"/>
            <w:vAlign w:val="center"/>
          </w:tcPr>
          <w:p w:rsidR="00F17656" w:rsidRPr="000F3539" w:rsidRDefault="00F17656" w:rsidP="000F3539">
            <w:pPr>
              <w:pStyle w:val="a3"/>
              <w:spacing w:line="180" w:lineRule="exact"/>
              <w:rPr>
                <w:b w:val="0"/>
                <w:sz w:val="20"/>
              </w:rPr>
            </w:pPr>
            <w:r w:rsidRPr="000F3539">
              <w:rPr>
                <w:b w:val="0"/>
                <w:sz w:val="20"/>
              </w:rPr>
              <w:t>Братская могила</w:t>
            </w:r>
          </w:p>
        </w:tc>
        <w:tc>
          <w:tcPr>
            <w:tcW w:w="2674" w:type="dxa"/>
            <w:shd w:val="clear" w:color="auto" w:fill="FFFFFF"/>
            <w:vAlign w:val="center"/>
          </w:tcPr>
          <w:p w:rsidR="00F17656" w:rsidRPr="000F3539" w:rsidRDefault="00F17656" w:rsidP="000F3539">
            <w:pPr>
              <w:pStyle w:val="a3"/>
              <w:spacing w:line="180" w:lineRule="exact"/>
              <w:rPr>
                <w:b w:val="0"/>
                <w:sz w:val="20"/>
              </w:rPr>
            </w:pPr>
            <w:r w:rsidRPr="000F3539">
              <w:rPr>
                <w:b w:val="0"/>
                <w:sz w:val="20"/>
              </w:rPr>
              <w:t xml:space="preserve">д. </w:t>
            </w:r>
            <w:proofErr w:type="spellStart"/>
            <w:r w:rsidRPr="000F3539">
              <w:rPr>
                <w:b w:val="0"/>
                <w:sz w:val="20"/>
              </w:rPr>
              <w:t>Заовражье</w:t>
            </w:r>
            <w:proofErr w:type="spellEnd"/>
          </w:p>
        </w:tc>
      </w:tr>
      <w:tr w:rsidR="00F17656" w:rsidRPr="00FA2DC1" w:rsidTr="000F3539">
        <w:trPr>
          <w:trHeight w:hRule="exact" w:val="713"/>
          <w:jc w:val="center"/>
        </w:trPr>
        <w:tc>
          <w:tcPr>
            <w:tcW w:w="998" w:type="dxa"/>
            <w:shd w:val="clear" w:color="auto" w:fill="FFFFFF"/>
            <w:vAlign w:val="center"/>
          </w:tcPr>
          <w:p w:rsidR="00F17656" w:rsidRPr="00F8369E" w:rsidRDefault="00F17656" w:rsidP="000F3539">
            <w:pPr>
              <w:jc w:val="center"/>
              <w:rPr>
                <w:sz w:val="20"/>
                <w:szCs w:val="20"/>
              </w:rPr>
            </w:pPr>
            <w:r>
              <w:rPr>
                <w:sz w:val="20"/>
                <w:szCs w:val="20"/>
              </w:rPr>
              <w:t>3</w:t>
            </w:r>
          </w:p>
        </w:tc>
        <w:tc>
          <w:tcPr>
            <w:tcW w:w="1275" w:type="dxa"/>
            <w:shd w:val="clear" w:color="auto" w:fill="FFFFFF"/>
            <w:vAlign w:val="center"/>
          </w:tcPr>
          <w:p w:rsidR="00F17656" w:rsidRPr="00F8369E" w:rsidRDefault="00F17656" w:rsidP="000F3539">
            <w:pPr>
              <w:jc w:val="center"/>
              <w:rPr>
                <w:sz w:val="20"/>
                <w:szCs w:val="20"/>
              </w:rPr>
            </w:pPr>
            <w:proofErr w:type="gramStart"/>
            <w:r w:rsidRPr="000F3539">
              <w:rPr>
                <w:sz w:val="20"/>
                <w:szCs w:val="20"/>
              </w:rPr>
              <w:t>Р</w:t>
            </w:r>
            <w:proofErr w:type="gramEnd"/>
          </w:p>
        </w:tc>
        <w:tc>
          <w:tcPr>
            <w:tcW w:w="1701" w:type="dxa"/>
            <w:shd w:val="clear" w:color="auto" w:fill="FFFFFF"/>
            <w:vAlign w:val="center"/>
          </w:tcPr>
          <w:p w:rsidR="00F17656" w:rsidRPr="00F8369E" w:rsidRDefault="00F17656" w:rsidP="000F3539">
            <w:pPr>
              <w:jc w:val="center"/>
              <w:rPr>
                <w:sz w:val="20"/>
                <w:szCs w:val="20"/>
              </w:rPr>
            </w:pPr>
            <w:r w:rsidRPr="000F3539">
              <w:rPr>
                <w:sz w:val="20"/>
                <w:szCs w:val="20"/>
              </w:rPr>
              <w:t>решение</w:t>
            </w:r>
          </w:p>
          <w:p w:rsidR="00F17656" w:rsidRPr="00F8369E" w:rsidRDefault="00F17656" w:rsidP="000F3539">
            <w:pPr>
              <w:jc w:val="center"/>
              <w:rPr>
                <w:sz w:val="20"/>
                <w:szCs w:val="20"/>
              </w:rPr>
            </w:pPr>
            <w:r w:rsidRPr="000F3539">
              <w:rPr>
                <w:sz w:val="20"/>
                <w:szCs w:val="20"/>
              </w:rPr>
              <w:t>облисполкома</w:t>
            </w:r>
          </w:p>
        </w:tc>
        <w:tc>
          <w:tcPr>
            <w:tcW w:w="1843" w:type="dxa"/>
            <w:shd w:val="clear" w:color="auto" w:fill="FFFFFF"/>
            <w:vAlign w:val="center"/>
          </w:tcPr>
          <w:p w:rsidR="00F17656" w:rsidRPr="00F8369E" w:rsidRDefault="00F17656" w:rsidP="000F3539">
            <w:pPr>
              <w:jc w:val="center"/>
              <w:rPr>
                <w:sz w:val="20"/>
                <w:szCs w:val="20"/>
              </w:rPr>
            </w:pPr>
            <w:r w:rsidRPr="000F3539">
              <w:rPr>
                <w:sz w:val="20"/>
                <w:szCs w:val="20"/>
              </w:rPr>
              <w:t>20.08.1973</w:t>
            </w:r>
          </w:p>
        </w:tc>
        <w:tc>
          <w:tcPr>
            <w:tcW w:w="1701" w:type="dxa"/>
            <w:shd w:val="clear" w:color="auto" w:fill="FFFFFF"/>
            <w:vAlign w:val="center"/>
          </w:tcPr>
          <w:p w:rsidR="00F17656" w:rsidRPr="00F8369E" w:rsidRDefault="00F17656" w:rsidP="000F3539">
            <w:pPr>
              <w:jc w:val="center"/>
              <w:rPr>
                <w:sz w:val="20"/>
                <w:szCs w:val="20"/>
              </w:rPr>
            </w:pPr>
            <w:r w:rsidRPr="000F3539">
              <w:rPr>
                <w:sz w:val="20"/>
                <w:szCs w:val="20"/>
              </w:rPr>
              <w:t>310</w:t>
            </w:r>
          </w:p>
        </w:tc>
        <w:tc>
          <w:tcPr>
            <w:tcW w:w="2126" w:type="dxa"/>
            <w:shd w:val="clear" w:color="auto" w:fill="FFFFFF"/>
            <w:vAlign w:val="center"/>
          </w:tcPr>
          <w:p w:rsidR="00F17656" w:rsidRPr="00F17656" w:rsidRDefault="00F17656" w:rsidP="000F3539">
            <w:pPr>
              <w:pStyle w:val="a3"/>
              <w:spacing w:line="230" w:lineRule="exact"/>
              <w:rPr>
                <w:b w:val="0"/>
                <w:sz w:val="20"/>
              </w:rPr>
            </w:pPr>
            <w:r w:rsidRPr="000F3539">
              <w:rPr>
                <w:b w:val="0"/>
                <w:sz w:val="20"/>
              </w:rPr>
              <w:t>Памятник градостроительства и архитектуры</w:t>
            </w:r>
          </w:p>
        </w:tc>
        <w:tc>
          <w:tcPr>
            <w:tcW w:w="2807" w:type="dxa"/>
            <w:shd w:val="clear" w:color="auto" w:fill="FFFFFF"/>
            <w:vAlign w:val="center"/>
          </w:tcPr>
          <w:p w:rsidR="00F17656" w:rsidRPr="00F17656" w:rsidRDefault="00F17656" w:rsidP="000F3539">
            <w:pPr>
              <w:pStyle w:val="a3"/>
              <w:spacing w:line="230" w:lineRule="exact"/>
              <w:rPr>
                <w:b w:val="0"/>
                <w:sz w:val="20"/>
              </w:rPr>
            </w:pPr>
            <w:r w:rsidRPr="000F3539">
              <w:rPr>
                <w:b w:val="0"/>
                <w:sz w:val="20"/>
              </w:rPr>
              <w:t>Благовещенская церковь, 1795 г.</w:t>
            </w:r>
          </w:p>
        </w:tc>
        <w:tc>
          <w:tcPr>
            <w:tcW w:w="2674" w:type="dxa"/>
            <w:shd w:val="clear" w:color="auto" w:fill="FFFFFF"/>
            <w:vAlign w:val="center"/>
          </w:tcPr>
          <w:p w:rsidR="00F17656" w:rsidRPr="00F17656" w:rsidRDefault="00F17656" w:rsidP="000F3539">
            <w:pPr>
              <w:pStyle w:val="a3"/>
              <w:spacing w:line="180" w:lineRule="exact"/>
              <w:rPr>
                <w:b w:val="0"/>
                <w:sz w:val="20"/>
              </w:rPr>
            </w:pPr>
            <w:r w:rsidRPr="000F3539">
              <w:rPr>
                <w:b w:val="0"/>
                <w:sz w:val="20"/>
              </w:rPr>
              <w:t xml:space="preserve">с. </w:t>
            </w:r>
            <w:proofErr w:type="spellStart"/>
            <w:r w:rsidRPr="000F3539">
              <w:rPr>
                <w:b w:val="0"/>
                <w:sz w:val="20"/>
              </w:rPr>
              <w:t>Косьма</w:t>
            </w:r>
            <w:proofErr w:type="spellEnd"/>
            <w:r w:rsidRPr="000F3539">
              <w:rPr>
                <w:b w:val="0"/>
                <w:sz w:val="20"/>
              </w:rPr>
              <w:t>-Демьян</w:t>
            </w:r>
          </w:p>
        </w:tc>
      </w:tr>
      <w:tr w:rsidR="0012558A" w:rsidRPr="00FA2DC1" w:rsidTr="000F3539">
        <w:trPr>
          <w:trHeight w:hRule="exact" w:val="1535"/>
          <w:jc w:val="center"/>
        </w:trPr>
        <w:tc>
          <w:tcPr>
            <w:tcW w:w="998" w:type="dxa"/>
            <w:shd w:val="clear" w:color="auto" w:fill="FFFFFF"/>
            <w:vAlign w:val="center"/>
          </w:tcPr>
          <w:p w:rsidR="0012558A" w:rsidRPr="00F8369E" w:rsidRDefault="0012558A" w:rsidP="000F3539">
            <w:pPr>
              <w:jc w:val="center"/>
              <w:rPr>
                <w:sz w:val="20"/>
                <w:szCs w:val="20"/>
              </w:rPr>
            </w:pPr>
            <w:r>
              <w:rPr>
                <w:sz w:val="20"/>
                <w:szCs w:val="20"/>
              </w:rPr>
              <w:t>4</w:t>
            </w:r>
          </w:p>
        </w:tc>
        <w:tc>
          <w:tcPr>
            <w:tcW w:w="1275" w:type="dxa"/>
            <w:shd w:val="clear" w:color="auto" w:fill="FFFFFF"/>
            <w:vAlign w:val="center"/>
          </w:tcPr>
          <w:p w:rsidR="0012558A" w:rsidRPr="00F8369E" w:rsidRDefault="0012558A" w:rsidP="000F3539">
            <w:pPr>
              <w:jc w:val="center"/>
              <w:rPr>
                <w:sz w:val="20"/>
                <w:szCs w:val="20"/>
              </w:rPr>
            </w:pPr>
            <w:r w:rsidRPr="000F3539">
              <w:rPr>
                <w:sz w:val="20"/>
                <w:szCs w:val="20"/>
              </w:rPr>
              <w:t>В</w:t>
            </w:r>
          </w:p>
        </w:tc>
        <w:tc>
          <w:tcPr>
            <w:tcW w:w="1701" w:type="dxa"/>
            <w:shd w:val="clear" w:color="auto" w:fill="FFFFFF"/>
            <w:vAlign w:val="center"/>
          </w:tcPr>
          <w:p w:rsidR="0012558A" w:rsidRPr="00F8369E" w:rsidRDefault="0012558A" w:rsidP="000F3539">
            <w:pPr>
              <w:jc w:val="center"/>
              <w:rPr>
                <w:sz w:val="20"/>
                <w:szCs w:val="20"/>
              </w:rPr>
            </w:pPr>
            <w:r w:rsidRPr="000F3539">
              <w:rPr>
                <w:sz w:val="20"/>
                <w:szCs w:val="20"/>
              </w:rPr>
              <w:t xml:space="preserve">Приказ Комитета по охране </w:t>
            </w:r>
            <w:proofErr w:type="gramStart"/>
            <w:r w:rsidRPr="000F3539">
              <w:rPr>
                <w:sz w:val="20"/>
                <w:szCs w:val="20"/>
              </w:rPr>
              <w:t>историка-культурного</w:t>
            </w:r>
            <w:proofErr w:type="gramEnd"/>
            <w:r w:rsidRPr="000F3539">
              <w:rPr>
                <w:sz w:val="20"/>
                <w:szCs w:val="20"/>
              </w:rPr>
              <w:t xml:space="preserve"> наследия</w:t>
            </w:r>
          </w:p>
        </w:tc>
        <w:tc>
          <w:tcPr>
            <w:tcW w:w="1843" w:type="dxa"/>
            <w:shd w:val="clear" w:color="auto" w:fill="FFFFFF"/>
            <w:vAlign w:val="center"/>
          </w:tcPr>
          <w:p w:rsidR="0012558A" w:rsidRPr="00F8369E" w:rsidRDefault="0012558A" w:rsidP="000F3539">
            <w:pPr>
              <w:jc w:val="center"/>
              <w:rPr>
                <w:sz w:val="20"/>
                <w:szCs w:val="20"/>
              </w:rPr>
            </w:pPr>
            <w:r w:rsidRPr="000F3539">
              <w:rPr>
                <w:sz w:val="20"/>
                <w:szCs w:val="20"/>
              </w:rPr>
              <w:t>30.12.1999</w:t>
            </w:r>
          </w:p>
        </w:tc>
        <w:tc>
          <w:tcPr>
            <w:tcW w:w="1701" w:type="dxa"/>
            <w:shd w:val="clear" w:color="auto" w:fill="FFFFFF"/>
            <w:vAlign w:val="center"/>
          </w:tcPr>
          <w:p w:rsidR="0012558A" w:rsidRPr="00F8369E" w:rsidRDefault="0012558A" w:rsidP="000F3539">
            <w:pPr>
              <w:jc w:val="center"/>
              <w:rPr>
                <w:sz w:val="20"/>
                <w:szCs w:val="20"/>
              </w:rPr>
            </w:pPr>
            <w:r w:rsidRPr="000F3539">
              <w:rPr>
                <w:sz w:val="20"/>
                <w:szCs w:val="20"/>
              </w:rPr>
              <w:t>68</w:t>
            </w:r>
          </w:p>
        </w:tc>
        <w:tc>
          <w:tcPr>
            <w:tcW w:w="2126" w:type="dxa"/>
            <w:shd w:val="clear" w:color="auto" w:fill="FFFFFF"/>
            <w:vAlign w:val="center"/>
          </w:tcPr>
          <w:p w:rsidR="0012558A" w:rsidRPr="000F3539" w:rsidRDefault="0012558A" w:rsidP="000F3539">
            <w:pPr>
              <w:jc w:val="center"/>
              <w:rPr>
                <w:sz w:val="20"/>
                <w:szCs w:val="20"/>
              </w:rPr>
            </w:pPr>
            <w:r w:rsidRPr="000F3539">
              <w:rPr>
                <w:sz w:val="20"/>
                <w:szCs w:val="20"/>
              </w:rPr>
              <w:t>Памятник</w:t>
            </w:r>
          </w:p>
          <w:p w:rsidR="0012558A" w:rsidRPr="000F3539" w:rsidRDefault="0012558A" w:rsidP="000F3539">
            <w:pPr>
              <w:jc w:val="center"/>
              <w:rPr>
                <w:sz w:val="20"/>
                <w:szCs w:val="20"/>
              </w:rPr>
            </w:pPr>
            <w:r w:rsidRPr="000F3539">
              <w:rPr>
                <w:sz w:val="20"/>
                <w:szCs w:val="20"/>
              </w:rPr>
              <w:t>истории</w:t>
            </w:r>
          </w:p>
        </w:tc>
        <w:tc>
          <w:tcPr>
            <w:tcW w:w="2807" w:type="dxa"/>
            <w:shd w:val="clear" w:color="auto" w:fill="FFFFFF"/>
            <w:vAlign w:val="center"/>
          </w:tcPr>
          <w:p w:rsidR="0012558A" w:rsidRPr="000F3539" w:rsidRDefault="0012558A" w:rsidP="000F3539">
            <w:pPr>
              <w:pStyle w:val="a3"/>
              <w:spacing w:line="226" w:lineRule="exact"/>
              <w:rPr>
                <w:b w:val="0"/>
                <w:sz w:val="20"/>
              </w:rPr>
            </w:pPr>
            <w:r w:rsidRPr="000F3539">
              <w:rPr>
                <w:b w:val="0"/>
                <w:sz w:val="20"/>
              </w:rPr>
              <w:t>Шахтный колодец - памятник производственной деятельности - 1 -</w:t>
            </w:r>
            <w:proofErr w:type="spellStart"/>
            <w:r w:rsidRPr="000F3539">
              <w:rPr>
                <w:b w:val="0"/>
                <w:sz w:val="20"/>
              </w:rPr>
              <w:t>ая</w:t>
            </w:r>
            <w:proofErr w:type="spellEnd"/>
            <w:r w:rsidRPr="000F3539">
              <w:rPr>
                <w:b w:val="0"/>
                <w:sz w:val="20"/>
              </w:rPr>
              <w:t xml:space="preserve"> четверть XX в.</w:t>
            </w:r>
          </w:p>
        </w:tc>
        <w:tc>
          <w:tcPr>
            <w:tcW w:w="2674" w:type="dxa"/>
            <w:shd w:val="clear" w:color="auto" w:fill="FFFFFF"/>
            <w:vAlign w:val="center"/>
          </w:tcPr>
          <w:p w:rsidR="0012558A" w:rsidRPr="000F3539" w:rsidRDefault="0012558A" w:rsidP="000F3539">
            <w:pPr>
              <w:pStyle w:val="a3"/>
              <w:spacing w:line="180" w:lineRule="exact"/>
              <w:rPr>
                <w:b w:val="0"/>
                <w:sz w:val="20"/>
              </w:rPr>
            </w:pPr>
            <w:r w:rsidRPr="000F3539">
              <w:rPr>
                <w:b w:val="0"/>
                <w:sz w:val="20"/>
              </w:rPr>
              <w:t xml:space="preserve">д. </w:t>
            </w:r>
            <w:proofErr w:type="spellStart"/>
            <w:r w:rsidRPr="000F3539">
              <w:rPr>
                <w:b w:val="0"/>
                <w:sz w:val="20"/>
              </w:rPr>
              <w:t>Мытницы</w:t>
            </w:r>
            <w:proofErr w:type="spellEnd"/>
          </w:p>
        </w:tc>
      </w:tr>
    </w:tbl>
    <w:p w:rsidR="006406A9" w:rsidRDefault="006406A9" w:rsidP="00FA2DC1">
      <w:pPr>
        <w:jc w:val="center"/>
        <w:rPr>
          <w:color w:val="000000"/>
          <w:sz w:val="28"/>
          <w:szCs w:val="28"/>
        </w:rPr>
      </w:pPr>
    </w:p>
    <w:p w:rsidR="006406A9" w:rsidRDefault="006406A9" w:rsidP="00FA2DC1">
      <w:pPr>
        <w:jc w:val="center"/>
        <w:rPr>
          <w:color w:val="000000"/>
          <w:sz w:val="28"/>
          <w:szCs w:val="28"/>
        </w:rPr>
      </w:pPr>
    </w:p>
    <w:p w:rsidR="007D52A9" w:rsidRDefault="007D52A9" w:rsidP="00FA2DC1">
      <w:pPr>
        <w:jc w:val="center"/>
        <w:rPr>
          <w:color w:val="000000"/>
          <w:sz w:val="28"/>
          <w:szCs w:val="28"/>
        </w:rPr>
      </w:pPr>
    </w:p>
    <w:p w:rsidR="006406A9" w:rsidRDefault="006406A9" w:rsidP="00FA2DC1">
      <w:pPr>
        <w:jc w:val="center"/>
        <w:rPr>
          <w:color w:val="000000"/>
          <w:sz w:val="28"/>
          <w:szCs w:val="28"/>
        </w:rPr>
      </w:pPr>
    </w:p>
    <w:p w:rsidR="006406A9" w:rsidRDefault="006406A9" w:rsidP="00FA2DC1">
      <w:pPr>
        <w:jc w:val="center"/>
        <w:rPr>
          <w:color w:val="000000"/>
          <w:sz w:val="28"/>
          <w:szCs w:val="28"/>
        </w:rPr>
      </w:pPr>
    </w:p>
    <w:p w:rsidR="006406A9" w:rsidRDefault="006406A9" w:rsidP="00FA2DC1">
      <w:pPr>
        <w:jc w:val="center"/>
        <w:rPr>
          <w:color w:val="000000"/>
          <w:sz w:val="28"/>
          <w:szCs w:val="28"/>
        </w:rPr>
      </w:pPr>
    </w:p>
    <w:p w:rsidR="00823B49" w:rsidRDefault="00823B49" w:rsidP="00FA2DC1">
      <w:pPr>
        <w:jc w:val="center"/>
        <w:rPr>
          <w:color w:val="000000"/>
          <w:sz w:val="28"/>
          <w:szCs w:val="28"/>
        </w:rPr>
      </w:pPr>
      <w:r w:rsidRPr="00341BED">
        <w:rPr>
          <w:color w:val="000000"/>
          <w:sz w:val="28"/>
          <w:szCs w:val="28"/>
        </w:rPr>
        <w:t>Памятники археологии.</w:t>
      </w:r>
    </w:p>
    <w:tbl>
      <w:tblPr>
        <w:tblW w:w="0" w:type="auto"/>
        <w:tblLayout w:type="fixed"/>
        <w:tblCellMar>
          <w:left w:w="0" w:type="dxa"/>
          <w:right w:w="0" w:type="dxa"/>
        </w:tblCellMar>
        <w:tblLook w:val="0000" w:firstRow="0" w:lastRow="0" w:firstColumn="0" w:lastColumn="0" w:noHBand="0" w:noVBand="0"/>
      </w:tblPr>
      <w:tblGrid>
        <w:gridCol w:w="944"/>
        <w:gridCol w:w="1744"/>
        <w:gridCol w:w="2080"/>
        <w:gridCol w:w="1303"/>
        <w:gridCol w:w="1490"/>
        <w:gridCol w:w="2123"/>
        <w:gridCol w:w="2607"/>
        <w:gridCol w:w="2846"/>
      </w:tblGrid>
      <w:tr w:rsidR="00C462CC" w:rsidRPr="00C462CC" w:rsidTr="00B25505">
        <w:trPr>
          <w:trHeight w:hRule="exact" w:val="560"/>
        </w:trPr>
        <w:tc>
          <w:tcPr>
            <w:tcW w:w="944" w:type="dxa"/>
            <w:vMerge w:val="restart"/>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w:t>
            </w:r>
          </w:p>
          <w:p w:rsidR="00C462CC" w:rsidRPr="00C462CC" w:rsidRDefault="00C462CC" w:rsidP="00B25505">
            <w:pPr>
              <w:jc w:val="center"/>
              <w:rPr>
                <w:sz w:val="20"/>
                <w:szCs w:val="20"/>
              </w:rPr>
            </w:pPr>
            <w:r w:rsidRPr="00C462CC">
              <w:rPr>
                <w:sz w:val="20"/>
                <w:szCs w:val="20"/>
              </w:rPr>
              <w:t>п/и</w:t>
            </w:r>
          </w:p>
        </w:tc>
        <w:tc>
          <w:tcPr>
            <w:tcW w:w="1744" w:type="dxa"/>
            <w:vMerge w:val="restart"/>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Категория</w:t>
            </w:r>
          </w:p>
          <w:p w:rsidR="00C462CC" w:rsidRPr="00C462CC" w:rsidRDefault="00C462CC" w:rsidP="00B25505">
            <w:pPr>
              <w:jc w:val="center"/>
              <w:rPr>
                <w:sz w:val="20"/>
                <w:szCs w:val="20"/>
              </w:rPr>
            </w:pPr>
            <w:r w:rsidRPr="00C462CC">
              <w:rPr>
                <w:sz w:val="20"/>
                <w:szCs w:val="20"/>
              </w:rPr>
              <w:t>историко-</w:t>
            </w:r>
          </w:p>
          <w:p w:rsidR="00C462CC" w:rsidRPr="00C462CC" w:rsidRDefault="00C462CC" w:rsidP="00B25505">
            <w:pPr>
              <w:jc w:val="center"/>
              <w:rPr>
                <w:sz w:val="20"/>
                <w:szCs w:val="20"/>
              </w:rPr>
            </w:pPr>
            <w:r w:rsidRPr="00C462CC">
              <w:rPr>
                <w:sz w:val="20"/>
                <w:szCs w:val="20"/>
              </w:rPr>
              <w:t>культурного</w:t>
            </w:r>
          </w:p>
          <w:p w:rsidR="00C462CC" w:rsidRPr="00C462CC" w:rsidRDefault="00C462CC" w:rsidP="00B25505">
            <w:pPr>
              <w:jc w:val="center"/>
              <w:rPr>
                <w:sz w:val="20"/>
                <w:szCs w:val="20"/>
              </w:rPr>
            </w:pPr>
            <w:r w:rsidRPr="00C462CC">
              <w:rPr>
                <w:sz w:val="20"/>
                <w:szCs w:val="20"/>
              </w:rPr>
              <w:t>значения</w:t>
            </w:r>
          </w:p>
          <w:p w:rsidR="00C462CC" w:rsidRPr="00C462CC" w:rsidRDefault="00C462CC" w:rsidP="00B25505">
            <w:pPr>
              <w:jc w:val="center"/>
              <w:rPr>
                <w:sz w:val="20"/>
                <w:szCs w:val="20"/>
              </w:rPr>
            </w:pPr>
            <w:r w:rsidRPr="00C462CC">
              <w:rPr>
                <w:sz w:val="20"/>
                <w:szCs w:val="20"/>
              </w:rPr>
              <w:t>объекта</w:t>
            </w:r>
          </w:p>
        </w:tc>
        <w:tc>
          <w:tcPr>
            <w:tcW w:w="4873" w:type="dxa"/>
            <w:gridSpan w:val="3"/>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Нормативно правовой акт об отнесении объекта к памятникам истории и культуры</w:t>
            </w:r>
          </w:p>
        </w:tc>
        <w:tc>
          <w:tcPr>
            <w:tcW w:w="2123" w:type="dxa"/>
            <w:vMerge w:val="restart"/>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Общая</w:t>
            </w:r>
          </w:p>
          <w:p w:rsidR="00C462CC" w:rsidRPr="00C462CC" w:rsidRDefault="00C462CC" w:rsidP="00B25505">
            <w:pPr>
              <w:jc w:val="center"/>
              <w:rPr>
                <w:sz w:val="20"/>
                <w:szCs w:val="20"/>
              </w:rPr>
            </w:pPr>
            <w:r w:rsidRPr="00C462CC">
              <w:rPr>
                <w:sz w:val="20"/>
                <w:szCs w:val="20"/>
              </w:rPr>
              <w:t>видовая</w:t>
            </w:r>
          </w:p>
          <w:p w:rsidR="00C462CC" w:rsidRPr="00C462CC" w:rsidRDefault="00C462CC" w:rsidP="00B25505">
            <w:pPr>
              <w:jc w:val="center"/>
              <w:rPr>
                <w:sz w:val="20"/>
                <w:szCs w:val="20"/>
              </w:rPr>
            </w:pPr>
            <w:r w:rsidRPr="00C462CC">
              <w:rPr>
                <w:sz w:val="20"/>
                <w:szCs w:val="20"/>
              </w:rPr>
              <w:t>принадлежность</w:t>
            </w:r>
          </w:p>
          <w:p w:rsidR="00C462CC" w:rsidRPr="00C462CC" w:rsidRDefault="00C462CC" w:rsidP="00B25505">
            <w:pPr>
              <w:jc w:val="center"/>
              <w:rPr>
                <w:sz w:val="20"/>
                <w:szCs w:val="20"/>
              </w:rPr>
            </w:pPr>
            <w:r w:rsidRPr="00C462CC">
              <w:rPr>
                <w:sz w:val="20"/>
                <w:szCs w:val="20"/>
              </w:rPr>
              <w:t>объекта</w:t>
            </w:r>
          </w:p>
        </w:tc>
        <w:tc>
          <w:tcPr>
            <w:tcW w:w="2607" w:type="dxa"/>
            <w:vMerge w:val="restart"/>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Наименование объекта в соответствии с нормативно-правовым актом</w:t>
            </w:r>
          </w:p>
        </w:tc>
        <w:tc>
          <w:tcPr>
            <w:tcW w:w="2846" w:type="dxa"/>
            <w:vMerge w:val="restart"/>
            <w:tcBorders>
              <w:top w:val="single" w:sz="4" w:space="0" w:color="auto"/>
              <w:left w:val="single" w:sz="4" w:space="0" w:color="auto"/>
              <w:bottom w:val="nil"/>
              <w:right w:val="single" w:sz="4" w:space="0" w:color="auto"/>
            </w:tcBorders>
            <w:shd w:val="clear" w:color="auto" w:fill="FFFFFF"/>
            <w:vAlign w:val="center"/>
          </w:tcPr>
          <w:p w:rsidR="00C462CC" w:rsidRPr="00C462CC" w:rsidRDefault="00C462CC" w:rsidP="00B25505">
            <w:pPr>
              <w:jc w:val="center"/>
              <w:rPr>
                <w:sz w:val="20"/>
                <w:szCs w:val="20"/>
              </w:rPr>
            </w:pPr>
            <w:r w:rsidRPr="00C462CC">
              <w:rPr>
                <w:sz w:val="20"/>
                <w:szCs w:val="20"/>
              </w:rPr>
              <w:t>Адрес (местонахождение) объекта в соответствии с нормативно-правовым актом</w:t>
            </w:r>
          </w:p>
        </w:tc>
      </w:tr>
      <w:tr w:rsidR="00C462CC" w:rsidRPr="00C462CC" w:rsidTr="00B25505">
        <w:trPr>
          <w:trHeight w:hRule="exact" w:val="802"/>
        </w:trPr>
        <w:tc>
          <w:tcPr>
            <w:tcW w:w="944" w:type="dxa"/>
            <w:vMerge/>
            <w:tcBorders>
              <w:top w:val="nil"/>
              <w:left w:val="single" w:sz="4" w:space="0" w:color="auto"/>
              <w:bottom w:val="nil"/>
              <w:right w:val="nil"/>
            </w:tcBorders>
            <w:shd w:val="clear" w:color="auto" w:fill="FFFFFF"/>
            <w:vAlign w:val="center"/>
          </w:tcPr>
          <w:p w:rsidR="00C462CC" w:rsidRPr="00C462CC" w:rsidRDefault="00C462CC" w:rsidP="00B25505">
            <w:pPr>
              <w:jc w:val="center"/>
              <w:rPr>
                <w:sz w:val="20"/>
                <w:szCs w:val="20"/>
              </w:rPr>
            </w:pPr>
          </w:p>
        </w:tc>
        <w:tc>
          <w:tcPr>
            <w:tcW w:w="1744" w:type="dxa"/>
            <w:vMerge/>
            <w:tcBorders>
              <w:top w:val="nil"/>
              <w:left w:val="single" w:sz="4" w:space="0" w:color="auto"/>
              <w:bottom w:val="nil"/>
              <w:right w:val="nil"/>
            </w:tcBorders>
            <w:shd w:val="clear" w:color="auto" w:fill="FFFFFF"/>
            <w:vAlign w:val="center"/>
          </w:tcPr>
          <w:p w:rsidR="00C462CC" w:rsidRPr="00C462CC" w:rsidRDefault="00C462CC" w:rsidP="00B25505">
            <w:pPr>
              <w:jc w:val="center"/>
              <w:rPr>
                <w:sz w:val="20"/>
                <w:szCs w:val="20"/>
              </w:rPr>
            </w:pPr>
          </w:p>
        </w:tc>
        <w:tc>
          <w:tcPr>
            <w:tcW w:w="2080"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Наименование</w:t>
            </w:r>
          </w:p>
          <w:p w:rsidR="00C462CC" w:rsidRPr="00C462CC" w:rsidRDefault="00C462CC" w:rsidP="00B25505">
            <w:pPr>
              <w:jc w:val="center"/>
              <w:rPr>
                <w:sz w:val="20"/>
                <w:szCs w:val="20"/>
              </w:rPr>
            </w:pPr>
            <w:r w:rsidRPr="00C462CC">
              <w:rPr>
                <w:sz w:val="20"/>
                <w:szCs w:val="20"/>
              </w:rPr>
              <w:t>акта</w:t>
            </w:r>
          </w:p>
        </w:tc>
        <w:tc>
          <w:tcPr>
            <w:tcW w:w="1303"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Дата</w:t>
            </w:r>
          </w:p>
          <w:p w:rsidR="00C462CC" w:rsidRPr="00C462CC" w:rsidRDefault="00C462CC" w:rsidP="00B25505">
            <w:pPr>
              <w:jc w:val="center"/>
              <w:rPr>
                <w:sz w:val="20"/>
                <w:szCs w:val="20"/>
              </w:rPr>
            </w:pPr>
            <w:r w:rsidRPr="00C462CC">
              <w:rPr>
                <w:sz w:val="20"/>
                <w:szCs w:val="20"/>
              </w:rPr>
              <w:t>принятия</w:t>
            </w:r>
          </w:p>
          <w:p w:rsidR="00C462CC" w:rsidRPr="00C462CC" w:rsidRDefault="00C462CC" w:rsidP="00B25505">
            <w:pPr>
              <w:jc w:val="center"/>
              <w:rPr>
                <w:sz w:val="20"/>
                <w:szCs w:val="20"/>
              </w:rPr>
            </w:pPr>
            <w:r w:rsidRPr="00C462CC">
              <w:rPr>
                <w:sz w:val="20"/>
                <w:szCs w:val="20"/>
              </w:rPr>
              <w:t>акта</w:t>
            </w:r>
          </w:p>
        </w:tc>
        <w:tc>
          <w:tcPr>
            <w:tcW w:w="1490"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w:t>
            </w:r>
          </w:p>
          <w:p w:rsidR="00C462CC" w:rsidRPr="00C462CC" w:rsidRDefault="00C462CC" w:rsidP="00B25505">
            <w:pPr>
              <w:jc w:val="center"/>
              <w:rPr>
                <w:sz w:val="20"/>
                <w:szCs w:val="20"/>
              </w:rPr>
            </w:pPr>
            <w:r w:rsidRPr="00C462CC">
              <w:rPr>
                <w:sz w:val="20"/>
                <w:szCs w:val="20"/>
              </w:rPr>
              <w:t>регистрации</w:t>
            </w:r>
          </w:p>
          <w:p w:rsidR="00C462CC" w:rsidRPr="00C462CC" w:rsidRDefault="00C462CC" w:rsidP="00B25505">
            <w:pPr>
              <w:jc w:val="center"/>
              <w:rPr>
                <w:sz w:val="20"/>
                <w:szCs w:val="20"/>
              </w:rPr>
            </w:pPr>
            <w:r w:rsidRPr="00C462CC">
              <w:rPr>
                <w:sz w:val="20"/>
                <w:szCs w:val="20"/>
              </w:rPr>
              <w:t>акта</w:t>
            </w:r>
          </w:p>
        </w:tc>
        <w:tc>
          <w:tcPr>
            <w:tcW w:w="2123" w:type="dxa"/>
            <w:vMerge/>
            <w:tcBorders>
              <w:top w:val="nil"/>
              <w:left w:val="single" w:sz="4" w:space="0" w:color="auto"/>
              <w:bottom w:val="nil"/>
              <w:right w:val="nil"/>
            </w:tcBorders>
            <w:shd w:val="clear" w:color="auto" w:fill="FFFFFF"/>
            <w:vAlign w:val="center"/>
          </w:tcPr>
          <w:p w:rsidR="00C462CC" w:rsidRPr="00C462CC" w:rsidRDefault="00C462CC" w:rsidP="00B25505">
            <w:pPr>
              <w:jc w:val="center"/>
              <w:rPr>
                <w:sz w:val="20"/>
                <w:szCs w:val="20"/>
              </w:rPr>
            </w:pPr>
          </w:p>
        </w:tc>
        <w:tc>
          <w:tcPr>
            <w:tcW w:w="2607" w:type="dxa"/>
            <w:vMerge/>
            <w:tcBorders>
              <w:top w:val="nil"/>
              <w:left w:val="single" w:sz="4" w:space="0" w:color="auto"/>
              <w:bottom w:val="nil"/>
              <w:right w:val="nil"/>
            </w:tcBorders>
            <w:shd w:val="clear" w:color="auto" w:fill="FFFFFF"/>
            <w:vAlign w:val="center"/>
          </w:tcPr>
          <w:p w:rsidR="00C462CC" w:rsidRPr="00C462CC" w:rsidRDefault="00C462CC" w:rsidP="00B25505">
            <w:pPr>
              <w:jc w:val="center"/>
              <w:rPr>
                <w:sz w:val="20"/>
                <w:szCs w:val="20"/>
              </w:rPr>
            </w:pPr>
          </w:p>
        </w:tc>
        <w:tc>
          <w:tcPr>
            <w:tcW w:w="2846" w:type="dxa"/>
            <w:vMerge/>
            <w:tcBorders>
              <w:top w:val="nil"/>
              <w:left w:val="single" w:sz="4" w:space="0" w:color="auto"/>
              <w:bottom w:val="nil"/>
              <w:right w:val="single" w:sz="4" w:space="0" w:color="auto"/>
            </w:tcBorders>
            <w:shd w:val="clear" w:color="auto" w:fill="FFFFFF"/>
            <w:vAlign w:val="center"/>
          </w:tcPr>
          <w:p w:rsidR="00C462CC" w:rsidRPr="00C462CC" w:rsidRDefault="00C462CC" w:rsidP="00B25505">
            <w:pPr>
              <w:jc w:val="center"/>
              <w:rPr>
                <w:sz w:val="20"/>
                <w:szCs w:val="20"/>
              </w:rPr>
            </w:pPr>
          </w:p>
        </w:tc>
      </w:tr>
      <w:tr w:rsidR="00C462CC" w:rsidRPr="00C462CC" w:rsidTr="00B25505">
        <w:trPr>
          <w:trHeight w:hRule="exact" w:val="288"/>
        </w:trPr>
        <w:tc>
          <w:tcPr>
            <w:tcW w:w="944"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1</w:t>
            </w:r>
          </w:p>
        </w:tc>
        <w:tc>
          <w:tcPr>
            <w:tcW w:w="1744"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2</w:t>
            </w:r>
          </w:p>
        </w:tc>
        <w:tc>
          <w:tcPr>
            <w:tcW w:w="2080" w:type="dxa"/>
            <w:tcBorders>
              <w:top w:val="single" w:sz="4" w:space="0" w:color="auto"/>
              <w:left w:val="single" w:sz="4" w:space="0" w:color="auto"/>
              <w:bottom w:val="nil"/>
              <w:right w:val="nil"/>
            </w:tcBorders>
            <w:shd w:val="clear" w:color="auto" w:fill="FFFFFF"/>
            <w:vAlign w:val="center"/>
          </w:tcPr>
          <w:p w:rsidR="00C462CC" w:rsidRPr="00C462CC" w:rsidRDefault="00B25505" w:rsidP="00B25505">
            <w:pPr>
              <w:jc w:val="center"/>
              <w:rPr>
                <w:sz w:val="20"/>
                <w:szCs w:val="20"/>
              </w:rPr>
            </w:pPr>
            <w:r>
              <w:rPr>
                <w:rFonts w:eastAsia="Arial Unicode MS"/>
                <w:sz w:val="20"/>
                <w:szCs w:val="20"/>
              </w:rPr>
              <w:t>3</w:t>
            </w:r>
          </w:p>
          <w:p w:rsidR="00C462CC" w:rsidRPr="00C462CC" w:rsidRDefault="00C462CC" w:rsidP="00B25505">
            <w:pPr>
              <w:jc w:val="center"/>
              <w:rPr>
                <w:sz w:val="20"/>
                <w:szCs w:val="20"/>
              </w:rPr>
            </w:pPr>
            <w:r w:rsidRPr="00C462CC">
              <w:rPr>
                <w:rFonts w:eastAsia="Arial Unicode MS"/>
                <w:sz w:val="20"/>
                <w:szCs w:val="20"/>
              </w:rPr>
              <w:t>J)</w:t>
            </w:r>
          </w:p>
        </w:tc>
        <w:tc>
          <w:tcPr>
            <w:tcW w:w="1303"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4</w:t>
            </w:r>
          </w:p>
        </w:tc>
        <w:tc>
          <w:tcPr>
            <w:tcW w:w="1490"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5</w:t>
            </w:r>
          </w:p>
        </w:tc>
        <w:tc>
          <w:tcPr>
            <w:tcW w:w="2123"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6</w:t>
            </w:r>
          </w:p>
        </w:tc>
        <w:tc>
          <w:tcPr>
            <w:tcW w:w="2607"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7</w:t>
            </w:r>
          </w:p>
        </w:tc>
        <w:tc>
          <w:tcPr>
            <w:tcW w:w="2846" w:type="dxa"/>
            <w:tcBorders>
              <w:top w:val="single" w:sz="4" w:space="0" w:color="auto"/>
              <w:left w:val="single" w:sz="4" w:space="0" w:color="auto"/>
              <w:bottom w:val="nil"/>
              <w:right w:val="single" w:sz="4" w:space="0" w:color="auto"/>
            </w:tcBorders>
            <w:shd w:val="clear" w:color="auto" w:fill="FFFFFF"/>
            <w:vAlign w:val="center"/>
          </w:tcPr>
          <w:p w:rsidR="00C462CC" w:rsidRPr="00C462CC" w:rsidRDefault="00C462CC" w:rsidP="00B25505">
            <w:pPr>
              <w:jc w:val="center"/>
              <w:rPr>
                <w:sz w:val="20"/>
                <w:szCs w:val="20"/>
              </w:rPr>
            </w:pPr>
            <w:r w:rsidRPr="00C462CC">
              <w:rPr>
                <w:sz w:val="20"/>
                <w:szCs w:val="20"/>
              </w:rPr>
              <w:t>8</w:t>
            </w:r>
          </w:p>
        </w:tc>
      </w:tr>
      <w:tr w:rsidR="000F3539" w:rsidRPr="00C462CC" w:rsidTr="000F3539">
        <w:trPr>
          <w:trHeight w:hRule="exact" w:val="1020"/>
        </w:trPr>
        <w:tc>
          <w:tcPr>
            <w:tcW w:w="944" w:type="dxa"/>
            <w:tcBorders>
              <w:top w:val="single" w:sz="4" w:space="0" w:color="auto"/>
              <w:left w:val="single" w:sz="4" w:space="0" w:color="auto"/>
              <w:bottom w:val="nil"/>
              <w:right w:val="nil"/>
            </w:tcBorders>
            <w:shd w:val="clear" w:color="auto" w:fill="FFFFFF"/>
            <w:vAlign w:val="center"/>
          </w:tcPr>
          <w:p w:rsidR="000F3539" w:rsidRPr="00F8369E" w:rsidRDefault="000F3539" w:rsidP="000F3539">
            <w:pPr>
              <w:jc w:val="center"/>
              <w:rPr>
                <w:sz w:val="20"/>
                <w:szCs w:val="20"/>
              </w:rPr>
            </w:pPr>
            <w:r>
              <w:rPr>
                <w:sz w:val="20"/>
                <w:szCs w:val="20"/>
              </w:rPr>
              <w:t>1</w:t>
            </w:r>
          </w:p>
        </w:tc>
        <w:tc>
          <w:tcPr>
            <w:tcW w:w="1744" w:type="dxa"/>
            <w:tcBorders>
              <w:top w:val="single" w:sz="4" w:space="0" w:color="auto"/>
              <w:left w:val="single" w:sz="4" w:space="0" w:color="auto"/>
              <w:bottom w:val="nil"/>
              <w:right w:val="nil"/>
            </w:tcBorders>
            <w:shd w:val="clear" w:color="auto" w:fill="FFFFFF"/>
            <w:vAlign w:val="center"/>
          </w:tcPr>
          <w:p w:rsidR="000F3539" w:rsidRPr="00F8369E" w:rsidRDefault="000F3539" w:rsidP="000F3539">
            <w:pPr>
              <w:jc w:val="center"/>
              <w:rPr>
                <w:sz w:val="20"/>
                <w:szCs w:val="20"/>
              </w:rPr>
            </w:pPr>
            <w:r>
              <w:rPr>
                <w:sz w:val="20"/>
                <w:szCs w:val="20"/>
              </w:rPr>
              <w:t>Ф</w:t>
            </w:r>
          </w:p>
        </w:tc>
        <w:tc>
          <w:tcPr>
            <w:tcW w:w="2080" w:type="dxa"/>
            <w:tcBorders>
              <w:top w:val="single" w:sz="4" w:space="0" w:color="auto"/>
              <w:left w:val="single" w:sz="4" w:space="0" w:color="auto"/>
              <w:bottom w:val="nil"/>
              <w:right w:val="nil"/>
            </w:tcBorders>
            <w:shd w:val="clear" w:color="auto" w:fill="FFFFFF"/>
            <w:vAlign w:val="center"/>
          </w:tcPr>
          <w:p w:rsidR="000F3539" w:rsidRPr="00F8369E" w:rsidRDefault="000F3539" w:rsidP="000F3539">
            <w:pPr>
              <w:jc w:val="center"/>
              <w:rPr>
                <w:sz w:val="20"/>
                <w:szCs w:val="20"/>
              </w:rPr>
            </w:pPr>
            <w:r w:rsidRPr="00F8369E">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nil"/>
              <w:right w:val="nil"/>
            </w:tcBorders>
            <w:shd w:val="clear" w:color="auto" w:fill="FFFFFF"/>
            <w:vAlign w:val="center"/>
          </w:tcPr>
          <w:p w:rsidR="000F3539" w:rsidRPr="00F8369E" w:rsidRDefault="000F3539" w:rsidP="000F3539">
            <w:pPr>
              <w:jc w:val="center"/>
              <w:rPr>
                <w:sz w:val="20"/>
                <w:szCs w:val="20"/>
              </w:rPr>
            </w:pPr>
            <w:r w:rsidRPr="00F8369E">
              <w:rPr>
                <w:sz w:val="20"/>
                <w:szCs w:val="20"/>
              </w:rPr>
              <w:t>27.11.1997</w:t>
            </w:r>
          </w:p>
        </w:tc>
        <w:tc>
          <w:tcPr>
            <w:tcW w:w="1490" w:type="dxa"/>
            <w:tcBorders>
              <w:top w:val="single" w:sz="4" w:space="0" w:color="auto"/>
              <w:left w:val="single" w:sz="4" w:space="0" w:color="auto"/>
              <w:bottom w:val="nil"/>
              <w:right w:val="nil"/>
            </w:tcBorders>
            <w:shd w:val="clear" w:color="auto" w:fill="FFFFFF"/>
            <w:vAlign w:val="center"/>
          </w:tcPr>
          <w:p w:rsidR="000F3539" w:rsidRPr="00F8369E" w:rsidRDefault="000F3539" w:rsidP="000F3539">
            <w:pPr>
              <w:jc w:val="center"/>
              <w:rPr>
                <w:sz w:val="20"/>
                <w:szCs w:val="20"/>
              </w:rPr>
            </w:pPr>
            <w:r w:rsidRPr="00F8369E">
              <w:rPr>
                <w:sz w:val="20"/>
                <w:szCs w:val="20"/>
              </w:rPr>
              <w:t>647</w:t>
            </w:r>
          </w:p>
        </w:tc>
        <w:tc>
          <w:tcPr>
            <w:tcW w:w="2123" w:type="dxa"/>
            <w:tcBorders>
              <w:top w:val="single" w:sz="4" w:space="0" w:color="auto"/>
              <w:left w:val="single" w:sz="4" w:space="0" w:color="auto"/>
              <w:bottom w:val="nil"/>
              <w:right w:val="nil"/>
            </w:tcBorders>
            <w:shd w:val="clear" w:color="auto" w:fill="FFFFFF"/>
            <w:vAlign w:val="center"/>
          </w:tcPr>
          <w:p w:rsidR="000F3539" w:rsidRPr="000F3539" w:rsidRDefault="000F3539" w:rsidP="000F3539">
            <w:pPr>
              <w:jc w:val="center"/>
              <w:rPr>
                <w:sz w:val="20"/>
                <w:szCs w:val="20"/>
              </w:rPr>
            </w:pPr>
            <w:r w:rsidRPr="000F3539">
              <w:rPr>
                <w:sz w:val="20"/>
                <w:szCs w:val="20"/>
              </w:rPr>
              <w:t>Объект</w:t>
            </w:r>
          </w:p>
          <w:p w:rsidR="000F3539" w:rsidRPr="000F3539" w:rsidRDefault="000F3539" w:rsidP="000F3539">
            <w:pPr>
              <w:jc w:val="center"/>
              <w:rPr>
                <w:sz w:val="20"/>
                <w:szCs w:val="20"/>
              </w:rPr>
            </w:pPr>
            <w:r w:rsidRPr="000F3539">
              <w:rPr>
                <w:sz w:val="20"/>
                <w:szCs w:val="20"/>
              </w:rPr>
              <w:t>археологического</w:t>
            </w:r>
          </w:p>
          <w:p w:rsidR="000F3539" w:rsidRPr="00F8369E" w:rsidRDefault="000F3539" w:rsidP="000F3539">
            <w:pPr>
              <w:jc w:val="center"/>
              <w:rPr>
                <w:sz w:val="20"/>
                <w:szCs w:val="20"/>
              </w:rPr>
            </w:pPr>
            <w:r w:rsidRPr="000F3539">
              <w:rPr>
                <w:sz w:val="20"/>
                <w:szCs w:val="20"/>
              </w:rPr>
              <w:t>наследия</w:t>
            </w:r>
          </w:p>
        </w:tc>
        <w:tc>
          <w:tcPr>
            <w:tcW w:w="2607" w:type="dxa"/>
            <w:tcBorders>
              <w:top w:val="single" w:sz="4" w:space="0" w:color="auto"/>
              <w:left w:val="single" w:sz="4" w:space="0" w:color="auto"/>
              <w:bottom w:val="nil"/>
              <w:right w:val="nil"/>
            </w:tcBorders>
            <w:shd w:val="clear" w:color="auto" w:fill="FFFFFF"/>
            <w:vAlign w:val="center"/>
          </w:tcPr>
          <w:p w:rsidR="000F3539" w:rsidRPr="000F3539" w:rsidRDefault="000F3539" w:rsidP="000F3539">
            <w:pPr>
              <w:jc w:val="center"/>
              <w:rPr>
                <w:sz w:val="20"/>
                <w:szCs w:val="20"/>
              </w:rPr>
            </w:pPr>
            <w:r w:rsidRPr="000F3539">
              <w:rPr>
                <w:sz w:val="20"/>
                <w:szCs w:val="20"/>
              </w:rPr>
              <w:t>Селище Абабково-1, XI- XIII вв. н.э.</w:t>
            </w:r>
          </w:p>
        </w:tc>
        <w:tc>
          <w:tcPr>
            <w:tcW w:w="2846" w:type="dxa"/>
            <w:tcBorders>
              <w:top w:val="single" w:sz="4" w:space="0" w:color="auto"/>
              <w:left w:val="single" w:sz="4" w:space="0" w:color="auto"/>
              <w:bottom w:val="nil"/>
              <w:right w:val="single" w:sz="4" w:space="0" w:color="auto"/>
            </w:tcBorders>
            <w:shd w:val="clear" w:color="auto" w:fill="FFFFFF"/>
            <w:vAlign w:val="center"/>
          </w:tcPr>
          <w:p w:rsidR="000F3539" w:rsidRPr="000F3539" w:rsidRDefault="000F3539" w:rsidP="000F3539">
            <w:pPr>
              <w:jc w:val="center"/>
              <w:rPr>
                <w:sz w:val="20"/>
                <w:szCs w:val="20"/>
              </w:rPr>
            </w:pPr>
            <w:r w:rsidRPr="000F3539">
              <w:rPr>
                <w:sz w:val="20"/>
                <w:szCs w:val="20"/>
              </w:rPr>
              <w:t xml:space="preserve">1 км С-3 д. </w:t>
            </w:r>
            <w:proofErr w:type="spellStart"/>
            <w:r w:rsidRPr="000F3539">
              <w:rPr>
                <w:sz w:val="20"/>
                <w:szCs w:val="20"/>
              </w:rPr>
              <w:t>Абабково</w:t>
            </w:r>
            <w:proofErr w:type="spellEnd"/>
            <w:r w:rsidRPr="000F3539">
              <w:rPr>
                <w:sz w:val="20"/>
                <w:szCs w:val="20"/>
              </w:rPr>
              <w:t xml:space="preserve">, 25 м С-3 </w:t>
            </w:r>
            <w:proofErr w:type="spellStart"/>
            <w:r w:rsidRPr="000F3539">
              <w:rPr>
                <w:sz w:val="20"/>
                <w:szCs w:val="20"/>
              </w:rPr>
              <w:t>Божницкого</w:t>
            </w:r>
            <w:proofErr w:type="spellEnd"/>
            <w:r w:rsidRPr="000F3539">
              <w:rPr>
                <w:sz w:val="20"/>
                <w:szCs w:val="20"/>
              </w:rPr>
              <w:t xml:space="preserve"> пруда</w:t>
            </w:r>
          </w:p>
        </w:tc>
      </w:tr>
      <w:tr w:rsidR="000F3539" w:rsidRPr="00C462CC" w:rsidTr="000F3539">
        <w:trPr>
          <w:trHeight w:hRule="exact" w:val="916"/>
        </w:trPr>
        <w:tc>
          <w:tcPr>
            <w:tcW w:w="944" w:type="dxa"/>
            <w:tcBorders>
              <w:top w:val="single" w:sz="4" w:space="0" w:color="auto"/>
              <w:left w:val="single" w:sz="4" w:space="0" w:color="auto"/>
              <w:bottom w:val="nil"/>
              <w:right w:val="nil"/>
            </w:tcBorders>
            <w:shd w:val="clear" w:color="auto" w:fill="FFFFFF"/>
            <w:vAlign w:val="center"/>
          </w:tcPr>
          <w:p w:rsidR="000F3539" w:rsidRPr="00F8369E" w:rsidRDefault="000F3539" w:rsidP="000F3539">
            <w:pPr>
              <w:jc w:val="center"/>
              <w:rPr>
                <w:sz w:val="20"/>
                <w:szCs w:val="20"/>
              </w:rPr>
            </w:pPr>
            <w:r>
              <w:rPr>
                <w:sz w:val="20"/>
                <w:szCs w:val="20"/>
              </w:rPr>
              <w:t>2</w:t>
            </w:r>
          </w:p>
        </w:tc>
        <w:tc>
          <w:tcPr>
            <w:tcW w:w="1744" w:type="dxa"/>
            <w:tcBorders>
              <w:top w:val="single" w:sz="4" w:space="0" w:color="auto"/>
              <w:left w:val="single" w:sz="4" w:space="0" w:color="auto"/>
              <w:bottom w:val="nil"/>
              <w:right w:val="nil"/>
            </w:tcBorders>
            <w:shd w:val="clear" w:color="auto" w:fill="FFFFFF"/>
            <w:vAlign w:val="center"/>
          </w:tcPr>
          <w:p w:rsidR="000F3539" w:rsidRPr="00F8369E" w:rsidRDefault="000F3539" w:rsidP="000F3539">
            <w:pPr>
              <w:jc w:val="center"/>
              <w:rPr>
                <w:sz w:val="20"/>
                <w:szCs w:val="20"/>
              </w:rPr>
            </w:pPr>
            <w:r>
              <w:rPr>
                <w:sz w:val="20"/>
                <w:szCs w:val="20"/>
              </w:rPr>
              <w:t>Ф</w:t>
            </w:r>
          </w:p>
        </w:tc>
        <w:tc>
          <w:tcPr>
            <w:tcW w:w="2080" w:type="dxa"/>
            <w:tcBorders>
              <w:top w:val="single" w:sz="4" w:space="0" w:color="auto"/>
              <w:left w:val="single" w:sz="4" w:space="0" w:color="auto"/>
              <w:bottom w:val="nil"/>
              <w:right w:val="nil"/>
            </w:tcBorders>
            <w:shd w:val="clear" w:color="auto" w:fill="FFFFFF"/>
            <w:vAlign w:val="center"/>
          </w:tcPr>
          <w:p w:rsidR="000F3539" w:rsidRPr="00F8369E" w:rsidRDefault="000F3539" w:rsidP="000F3539">
            <w:pPr>
              <w:jc w:val="center"/>
              <w:rPr>
                <w:sz w:val="20"/>
                <w:szCs w:val="20"/>
              </w:rPr>
            </w:pPr>
            <w:r w:rsidRPr="00F8369E">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nil"/>
              <w:right w:val="nil"/>
            </w:tcBorders>
            <w:shd w:val="clear" w:color="auto" w:fill="FFFFFF"/>
            <w:vAlign w:val="center"/>
          </w:tcPr>
          <w:p w:rsidR="000F3539" w:rsidRPr="00F8369E" w:rsidRDefault="000F3539" w:rsidP="000F3539">
            <w:pPr>
              <w:jc w:val="center"/>
              <w:rPr>
                <w:sz w:val="20"/>
                <w:szCs w:val="20"/>
              </w:rPr>
            </w:pPr>
            <w:r w:rsidRPr="00F8369E">
              <w:rPr>
                <w:sz w:val="20"/>
                <w:szCs w:val="20"/>
              </w:rPr>
              <w:t>27.11.1997</w:t>
            </w:r>
          </w:p>
        </w:tc>
        <w:tc>
          <w:tcPr>
            <w:tcW w:w="1490" w:type="dxa"/>
            <w:tcBorders>
              <w:top w:val="single" w:sz="4" w:space="0" w:color="auto"/>
              <w:left w:val="single" w:sz="4" w:space="0" w:color="auto"/>
              <w:bottom w:val="nil"/>
              <w:right w:val="nil"/>
            </w:tcBorders>
            <w:shd w:val="clear" w:color="auto" w:fill="FFFFFF"/>
            <w:vAlign w:val="center"/>
          </w:tcPr>
          <w:p w:rsidR="000F3539" w:rsidRPr="00F8369E" w:rsidRDefault="000F3539" w:rsidP="000F3539">
            <w:pPr>
              <w:jc w:val="center"/>
              <w:rPr>
                <w:sz w:val="20"/>
                <w:szCs w:val="20"/>
              </w:rPr>
            </w:pPr>
            <w:r w:rsidRPr="00F8369E">
              <w:rPr>
                <w:sz w:val="20"/>
                <w:szCs w:val="20"/>
              </w:rPr>
              <w:t>647</w:t>
            </w:r>
          </w:p>
        </w:tc>
        <w:tc>
          <w:tcPr>
            <w:tcW w:w="2123" w:type="dxa"/>
            <w:tcBorders>
              <w:top w:val="single" w:sz="4" w:space="0" w:color="auto"/>
              <w:left w:val="single" w:sz="4" w:space="0" w:color="auto"/>
              <w:bottom w:val="nil"/>
              <w:right w:val="nil"/>
            </w:tcBorders>
            <w:shd w:val="clear" w:color="auto" w:fill="FFFFFF"/>
            <w:vAlign w:val="center"/>
          </w:tcPr>
          <w:p w:rsidR="000F3539" w:rsidRPr="000F3539" w:rsidRDefault="000F3539" w:rsidP="000F3539">
            <w:pPr>
              <w:jc w:val="center"/>
              <w:rPr>
                <w:sz w:val="20"/>
                <w:szCs w:val="20"/>
              </w:rPr>
            </w:pPr>
            <w:r w:rsidRPr="000F3539">
              <w:rPr>
                <w:sz w:val="20"/>
                <w:szCs w:val="20"/>
              </w:rPr>
              <w:t>Объект</w:t>
            </w:r>
          </w:p>
          <w:p w:rsidR="000F3539" w:rsidRPr="000F3539" w:rsidRDefault="000F3539" w:rsidP="000F3539">
            <w:pPr>
              <w:jc w:val="center"/>
              <w:rPr>
                <w:sz w:val="20"/>
                <w:szCs w:val="20"/>
              </w:rPr>
            </w:pPr>
            <w:r w:rsidRPr="000F3539">
              <w:rPr>
                <w:sz w:val="20"/>
                <w:szCs w:val="20"/>
              </w:rPr>
              <w:t>археологического</w:t>
            </w:r>
          </w:p>
          <w:p w:rsidR="000F3539" w:rsidRPr="00F8369E" w:rsidRDefault="000F3539" w:rsidP="000F3539">
            <w:pPr>
              <w:jc w:val="center"/>
              <w:rPr>
                <w:sz w:val="20"/>
                <w:szCs w:val="20"/>
              </w:rPr>
            </w:pPr>
            <w:r w:rsidRPr="000F3539">
              <w:rPr>
                <w:sz w:val="20"/>
                <w:szCs w:val="20"/>
              </w:rPr>
              <w:t>наследия</w:t>
            </w:r>
          </w:p>
        </w:tc>
        <w:tc>
          <w:tcPr>
            <w:tcW w:w="2607" w:type="dxa"/>
            <w:tcBorders>
              <w:top w:val="single" w:sz="4" w:space="0" w:color="auto"/>
              <w:left w:val="single" w:sz="4" w:space="0" w:color="auto"/>
              <w:bottom w:val="nil"/>
              <w:right w:val="nil"/>
            </w:tcBorders>
            <w:shd w:val="clear" w:color="auto" w:fill="FFFFFF"/>
            <w:vAlign w:val="center"/>
          </w:tcPr>
          <w:p w:rsidR="000F3539" w:rsidRPr="000F3539" w:rsidRDefault="000F3539" w:rsidP="000F3539">
            <w:pPr>
              <w:jc w:val="center"/>
              <w:rPr>
                <w:sz w:val="20"/>
                <w:szCs w:val="20"/>
              </w:rPr>
            </w:pPr>
            <w:r w:rsidRPr="000F3539">
              <w:rPr>
                <w:sz w:val="20"/>
                <w:szCs w:val="20"/>
              </w:rPr>
              <w:t>Курганная группа Абабково-1, XI-XII вв. н.э.</w:t>
            </w:r>
          </w:p>
        </w:tc>
        <w:tc>
          <w:tcPr>
            <w:tcW w:w="2846" w:type="dxa"/>
            <w:tcBorders>
              <w:top w:val="single" w:sz="4" w:space="0" w:color="auto"/>
              <w:left w:val="single" w:sz="4" w:space="0" w:color="auto"/>
              <w:bottom w:val="nil"/>
              <w:right w:val="single" w:sz="4" w:space="0" w:color="auto"/>
            </w:tcBorders>
            <w:shd w:val="clear" w:color="auto" w:fill="FFFFFF"/>
            <w:vAlign w:val="center"/>
          </w:tcPr>
          <w:p w:rsidR="000F3539" w:rsidRPr="000F3539" w:rsidRDefault="000F3539" w:rsidP="000F3539">
            <w:pPr>
              <w:jc w:val="center"/>
              <w:rPr>
                <w:sz w:val="20"/>
                <w:szCs w:val="20"/>
              </w:rPr>
            </w:pPr>
            <w:r w:rsidRPr="000F3539">
              <w:rPr>
                <w:sz w:val="20"/>
                <w:szCs w:val="20"/>
              </w:rPr>
              <w:t xml:space="preserve">Правый берег ручья Демидов, 1,4 км С д. </w:t>
            </w:r>
            <w:proofErr w:type="spellStart"/>
            <w:r w:rsidRPr="000F3539">
              <w:rPr>
                <w:sz w:val="20"/>
                <w:szCs w:val="20"/>
              </w:rPr>
              <w:t>Абабково</w:t>
            </w:r>
            <w:proofErr w:type="spellEnd"/>
            <w:r w:rsidRPr="000F3539">
              <w:rPr>
                <w:sz w:val="20"/>
                <w:szCs w:val="20"/>
              </w:rPr>
              <w:t xml:space="preserve">, 0,6 км </w:t>
            </w:r>
            <w:proofErr w:type="gramStart"/>
            <w:r w:rsidRPr="000F3539">
              <w:rPr>
                <w:sz w:val="20"/>
                <w:szCs w:val="20"/>
              </w:rPr>
              <w:t>Ю</w:t>
            </w:r>
            <w:proofErr w:type="gramEnd"/>
            <w:r w:rsidRPr="000F3539">
              <w:rPr>
                <w:sz w:val="20"/>
                <w:szCs w:val="20"/>
              </w:rPr>
              <w:t xml:space="preserve"> дороги </w:t>
            </w:r>
            <w:proofErr w:type="spellStart"/>
            <w:r w:rsidRPr="000F3539">
              <w:rPr>
                <w:sz w:val="20"/>
                <w:szCs w:val="20"/>
              </w:rPr>
              <w:t>дд</w:t>
            </w:r>
            <w:proofErr w:type="spellEnd"/>
            <w:r w:rsidRPr="000F3539">
              <w:rPr>
                <w:sz w:val="20"/>
                <w:szCs w:val="20"/>
              </w:rPr>
              <w:t xml:space="preserve">. Большое Кузнечково - </w:t>
            </w:r>
            <w:proofErr w:type="spellStart"/>
            <w:r w:rsidRPr="000F3539">
              <w:rPr>
                <w:sz w:val="20"/>
                <w:szCs w:val="20"/>
              </w:rPr>
              <w:t>Рудниково</w:t>
            </w:r>
            <w:proofErr w:type="spellEnd"/>
          </w:p>
        </w:tc>
      </w:tr>
      <w:tr w:rsidR="000F3539" w:rsidRPr="00C462CC" w:rsidTr="000F3539">
        <w:trPr>
          <w:trHeight w:hRule="exact" w:val="986"/>
        </w:trPr>
        <w:tc>
          <w:tcPr>
            <w:tcW w:w="944" w:type="dxa"/>
            <w:tcBorders>
              <w:top w:val="single" w:sz="4" w:space="0" w:color="auto"/>
              <w:left w:val="single" w:sz="4" w:space="0" w:color="auto"/>
              <w:bottom w:val="nil"/>
              <w:right w:val="nil"/>
            </w:tcBorders>
            <w:shd w:val="clear" w:color="auto" w:fill="FFFFFF"/>
            <w:vAlign w:val="center"/>
          </w:tcPr>
          <w:p w:rsidR="000F3539" w:rsidRPr="00F8369E" w:rsidRDefault="000F3539" w:rsidP="000F3539">
            <w:pPr>
              <w:jc w:val="center"/>
              <w:rPr>
                <w:sz w:val="20"/>
                <w:szCs w:val="20"/>
              </w:rPr>
            </w:pPr>
            <w:r>
              <w:rPr>
                <w:sz w:val="20"/>
                <w:szCs w:val="20"/>
              </w:rPr>
              <w:t>3</w:t>
            </w:r>
          </w:p>
        </w:tc>
        <w:tc>
          <w:tcPr>
            <w:tcW w:w="1744" w:type="dxa"/>
            <w:tcBorders>
              <w:top w:val="single" w:sz="4" w:space="0" w:color="auto"/>
              <w:left w:val="single" w:sz="4" w:space="0" w:color="auto"/>
              <w:bottom w:val="nil"/>
              <w:right w:val="nil"/>
            </w:tcBorders>
            <w:shd w:val="clear" w:color="auto" w:fill="FFFFFF"/>
            <w:vAlign w:val="center"/>
          </w:tcPr>
          <w:p w:rsidR="000F3539" w:rsidRPr="00F8369E" w:rsidRDefault="000F3539" w:rsidP="000F3539">
            <w:pPr>
              <w:jc w:val="center"/>
              <w:rPr>
                <w:sz w:val="20"/>
                <w:szCs w:val="20"/>
              </w:rPr>
            </w:pPr>
            <w:r>
              <w:rPr>
                <w:sz w:val="20"/>
                <w:szCs w:val="20"/>
              </w:rPr>
              <w:t>Ф</w:t>
            </w:r>
          </w:p>
        </w:tc>
        <w:tc>
          <w:tcPr>
            <w:tcW w:w="2080" w:type="dxa"/>
            <w:tcBorders>
              <w:top w:val="single" w:sz="4" w:space="0" w:color="auto"/>
              <w:left w:val="single" w:sz="4" w:space="0" w:color="auto"/>
              <w:bottom w:val="nil"/>
              <w:right w:val="nil"/>
            </w:tcBorders>
            <w:shd w:val="clear" w:color="auto" w:fill="FFFFFF"/>
            <w:vAlign w:val="center"/>
          </w:tcPr>
          <w:p w:rsidR="000F3539" w:rsidRPr="00F8369E" w:rsidRDefault="000F3539" w:rsidP="000F3539">
            <w:pPr>
              <w:jc w:val="center"/>
              <w:rPr>
                <w:sz w:val="20"/>
                <w:szCs w:val="20"/>
              </w:rPr>
            </w:pPr>
            <w:r w:rsidRPr="00F8369E">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nil"/>
              <w:right w:val="nil"/>
            </w:tcBorders>
            <w:shd w:val="clear" w:color="auto" w:fill="FFFFFF"/>
            <w:vAlign w:val="center"/>
          </w:tcPr>
          <w:p w:rsidR="000F3539" w:rsidRPr="00F8369E" w:rsidRDefault="000F3539" w:rsidP="000F3539">
            <w:pPr>
              <w:jc w:val="center"/>
              <w:rPr>
                <w:sz w:val="20"/>
                <w:szCs w:val="20"/>
              </w:rPr>
            </w:pPr>
            <w:r w:rsidRPr="00F8369E">
              <w:rPr>
                <w:sz w:val="20"/>
                <w:szCs w:val="20"/>
              </w:rPr>
              <w:t>27.11.1997</w:t>
            </w:r>
          </w:p>
        </w:tc>
        <w:tc>
          <w:tcPr>
            <w:tcW w:w="1490" w:type="dxa"/>
            <w:tcBorders>
              <w:top w:val="single" w:sz="4" w:space="0" w:color="auto"/>
              <w:left w:val="single" w:sz="4" w:space="0" w:color="auto"/>
              <w:bottom w:val="nil"/>
              <w:right w:val="nil"/>
            </w:tcBorders>
            <w:shd w:val="clear" w:color="auto" w:fill="FFFFFF"/>
            <w:vAlign w:val="center"/>
          </w:tcPr>
          <w:p w:rsidR="000F3539" w:rsidRPr="00F8369E" w:rsidRDefault="000F3539" w:rsidP="000F3539">
            <w:pPr>
              <w:jc w:val="center"/>
              <w:rPr>
                <w:sz w:val="20"/>
                <w:szCs w:val="20"/>
              </w:rPr>
            </w:pPr>
            <w:r w:rsidRPr="00F8369E">
              <w:rPr>
                <w:sz w:val="20"/>
                <w:szCs w:val="20"/>
              </w:rPr>
              <w:t>647</w:t>
            </w:r>
          </w:p>
        </w:tc>
        <w:tc>
          <w:tcPr>
            <w:tcW w:w="2123" w:type="dxa"/>
            <w:tcBorders>
              <w:top w:val="single" w:sz="4" w:space="0" w:color="auto"/>
              <w:left w:val="single" w:sz="4" w:space="0" w:color="auto"/>
              <w:bottom w:val="nil"/>
              <w:right w:val="nil"/>
            </w:tcBorders>
            <w:shd w:val="clear" w:color="auto" w:fill="FFFFFF"/>
            <w:vAlign w:val="center"/>
          </w:tcPr>
          <w:p w:rsidR="000F3539" w:rsidRPr="000F3539" w:rsidRDefault="000F3539" w:rsidP="000F3539">
            <w:pPr>
              <w:jc w:val="center"/>
              <w:rPr>
                <w:sz w:val="20"/>
                <w:szCs w:val="20"/>
              </w:rPr>
            </w:pPr>
            <w:r w:rsidRPr="000F3539">
              <w:rPr>
                <w:sz w:val="20"/>
                <w:szCs w:val="20"/>
              </w:rPr>
              <w:t>Объект</w:t>
            </w:r>
          </w:p>
          <w:p w:rsidR="000F3539" w:rsidRPr="000F3539" w:rsidRDefault="000F3539" w:rsidP="000F3539">
            <w:pPr>
              <w:jc w:val="center"/>
              <w:rPr>
                <w:sz w:val="20"/>
                <w:szCs w:val="20"/>
              </w:rPr>
            </w:pPr>
            <w:r w:rsidRPr="000F3539">
              <w:rPr>
                <w:sz w:val="20"/>
                <w:szCs w:val="20"/>
              </w:rPr>
              <w:t>археологического</w:t>
            </w:r>
          </w:p>
          <w:p w:rsidR="000F3539" w:rsidRPr="00F8369E" w:rsidRDefault="000F3539" w:rsidP="000F3539">
            <w:pPr>
              <w:jc w:val="center"/>
              <w:rPr>
                <w:sz w:val="20"/>
                <w:szCs w:val="20"/>
              </w:rPr>
            </w:pPr>
            <w:r w:rsidRPr="000F3539">
              <w:rPr>
                <w:sz w:val="20"/>
                <w:szCs w:val="20"/>
              </w:rPr>
              <w:t>наследия</w:t>
            </w:r>
          </w:p>
        </w:tc>
        <w:tc>
          <w:tcPr>
            <w:tcW w:w="2607" w:type="dxa"/>
            <w:tcBorders>
              <w:top w:val="single" w:sz="4" w:space="0" w:color="auto"/>
              <w:left w:val="single" w:sz="4" w:space="0" w:color="auto"/>
              <w:bottom w:val="nil"/>
              <w:right w:val="nil"/>
            </w:tcBorders>
            <w:shd w:val="clear" w:color="auto" w:fill="FFFFFF"/>
            <w:vAlign w:val="center"/>
          </w:tcPr>
          <w:p w:rsidR="000F3539" w:rsidRPr="000F3539" w:rsidRDefault="000F3539" w:rsidP="000F3539">
            <w:pPr>
              <w:jc w:val="center"/>
              <w:rPr>
                <w:sz w:val="20"/>
                <w:szCs w:val="20"/>
              </w:rPr>
            </w:pPr>
            <w:r w:rsidRPr="000F3539">
              <w:rPr>
                <w:sz w:val="20"/>
                <w:szCs w:val="20"/>
              </w:rPr>
              <w:t>Селище Большой Борок- 1, нач</w:t>
            </w:r>
            <w:proofErr w:type="gramStart"/>
            <w:r w:rsidRPr="000F3539">
              <w:rPr>
                <w:sz w:val="20"/>
                <w:szCs w:val="20"/>
              </w:rPr>
              <w:t>.-</w:t>
            </w:r>
            <w:proofErr w:type="spellStart"/>
            <w:proofErr w:type="gramEnd"/>
            <w:r w:rsidRPr="000F3539">
              <w:rPr>
                <w:sz w:val="20"/>
                <w:szCs w:val="20"/>
              </w:rPr>
              <w:t>сер.II</w:t>
            </w:r>
            <w:proofErr w:type="spellEnd"/>
            <w:r w:rsidRPr="000F3539">
              <w:rPr>
                <w:sz w:val="20"/>
                <w:szCs w:val="20"/>
              </w:rPr>
              <w:t xml:space="preserve"> тыс. н.э.</w:t>
            </w:r>
          </w:p>
        </w:tc>
        <w:tc>
          <w:tcPr>
            <w:tcW w:w="2846" w:type="dxa"/>
            <w:tcBorders>
              <w:top w:val="single" w:sz="4" w:space="0" w:color="auto"/>
              <w:left w:val="single" w:sz="4" w:space="0" w:color="auto"/>
              <w:bottom w:val="nil"/>
              <w:right w:val="single" w:sz="4" w:space="0" w:color="auto"/>
            </w:tcBorders>
            <w:shd w:val="clear" w:color="auto" w:fill="FFFFFF"/>
            <w:vAlign w:val="center"/>
          </w:tcPr>
          <w:p w:rsidR="000F3539" w:rsidRPr="000F3539" w:rsidRDefault="000F3539" w:rsidP="000F3539">
            <w:pPr>
              <w:jc w:val="center"/>
              <w:rPr>
                <w:sz w:val="20"/>
                <w:szCs w:val="20"/>
              </w:rPr>
            </w:pPr>
            <w:r w:rsidRPr="000F3539">
              <w:rPr>
                <w:sz w:val="20"/>
                <w:szCs w:val="20"/>
              </w:rPr>
              <w:t xml:space="preserve">Левый берег </w:t>
            </w:r>
            <w:proofErr w:type="spellStart"/>
            <w:r w:rsidRPr="000F3539">
              <w:rPr>
                <w:sz w:val="20"/>
                <w:szCs w:val="20"/>
              </w:rPr>
              <w:t>р</w:t>
            </w:r>
            <w:proofErr w:type="gramStart"/>
            <w:r w:rsidRPr="000F3539">
              <w:rPr>
                <w:sz w:val="20"/>
                <w:szCs w:val="20"/>
              </w:rPr>
              <w:t>.О</w:t>
            </w:r>
            <w:proofErr w:type="gramEnd"/>
            <w:r w:rsidRPr="000F3539">
              <w:rPr>
                <w:sz w:val="20"/>
                <w:szCs w:val="20"/>
              </w:rPr>
              <w:t>суги</w:t>
            </w:r>
            <w:proofErr w:type="spellEnd"/>
            <w:r w:rsidRPr="000F3539">
              <w:rPr>
                <w:sz w:val="20"/>
                <w:szCs w:val="20"/>
              </w:rPr>
              <w:t xml:space="preserve">, в </w:t>
            </w:r>
            <w:proofErr w:type="spellStart"/>
            <w:r w:rsidRPr="000F3539">
              <w:rPr>
                <w:sz w:val="20"/>
                <w:szCs w:val="20"/>
              </w:rPr>
              <w:t>д.Болыиой</w:t>
            </w:r>
            <w:proofErr w:type="spellEnd"/>
            <w:r w:rsidRPr="000F3539">
              <w:rPr>
                <w:sz w:val="20"/>
                <w:szCs w:val="20"/>
              </w:rPr>
              <w:t xml:space="preserve"> Борок, в 35-40 м к востоку от церкви</w:t>
            </w:r>
          </w:p>
        </w:tc>
      </w:tr>
      <w:tr w:rsidR="000F3539" w:rsidRPr="00C462CC" w:rsidTr="000F3539">
        <w:trPr>
          <w:trHeight w:hRule="exact" w:val="1006"/>
        </w:trPr>
        <w:tc>
          <w:tcPr>
            <w:tcW w:w="944"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1C402B">
            <w:pPr>
              <w:jc w:val="center"/>
              <w:rPr>
                <w:sz w:val="20"/>
                <w:szCs w:val="20"/>
              </w:rPr>
            </w:pPr>
            <w:r>
              <w:rPr>
                <w:sz w:val="20"/>
                <w:szCs w:val="20"/>
              </w:rPr>
              <w:t>4</w:t>
            </w:r>
          </w:p>
        </w:tc>
        <w:tc>
          <w:tcPr>
            <w:tcW w:w="1744"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1C402B">
            <w:pPr>
              <w:jc w:val="center"/>
              <w:rPr>
                <w:sz w:val="20"/>
                <w:szCs w:val="20"/>
              </w:rPr>
            </w:pPr>
            <w:r>
              <w:rPr>
                <w:sz w:val="20"/>
                <w:szCs w:val="20"/>
              </w:rPr>
              <w:t>Ф</w:t>
            </w:r>
          </w:p>
        </w:tc>
        <w:tc>
          <w:tcPr>
            <w:tcW w:w="2080"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1C402B">
            <w:pPr>
              <w:jc w:val="center"/>
              <w:rPr>
                <w:sz w:val="20"/>
                <w:szCs w:val="20"/>
              </w:rPr>
            </w:pPr>
            <w:r w:rsidRPr="00F8369E">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1C402B">
            <w:pPr>
              <w:jc w:val="center"/>
              <w:rPr>
                <w:sz w:val="20"/>
                <w:szCs w:val="20"/>
              </w:rPr>
            </w:pPr>
            <w:r w:rsidRPr="00F8369E">
              <w:rPr>
                <w:sz w:val="20"/>
                <w:szCs w:val="20"/>
              </w:rPr>
              <w:t>27.1 1.1997</w:t>
            </w:r>
          </w:p>
        </w:tc>
        <w:tc>
          <w:tcPr>
            <w:tcW w:w="1490"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1C402B">
            <w:pPr>
              <w:jc w:val="center"/>
              <w:rPr>
                <w:sz w:val="20"/>
                <w:szCs w:val="20"/>
              </w:rPr>
            </w:pPr>
            <w:r w:rsidRPr="00F8369E">
              <w:rPr>
                <w:sz w:val="20"/>
                <w:szCs w:val="20"/>
              </w:rPr>
              <w:t>647</w:t>
            </w:r>
          </w:p>
        </w:tc>
        <w:tc>
          <w:tcPr>
            <w:tcW w:w="2123" w:type="dxa"/>
            <w:tcBorders>
              <w:top w:val="single" w:sz="4" w:space="0" w:color="auto"/>
              <w:left w:val="single" w:sz="4" w:space="0" w:color="auto"/>
              <w:bottom w:val="single" w:sz="4" w:space="0" w:color="auto"/>
              <w:right w:val="nil"/>
            </w:tcBorders>
            <w:shd w:val="clear" w:color="auto" w:fill="FFFFFF"/>
            <w:vAlign w:val="center"/>
          </w:tcPr>
          <w:p w:rsidR="000F3539" w:rsidRPr="000F3539" w:rsidRDefault="000F3539" w:rsidP="000F3539">
            <w:pPr>
              <w:jc w:val="center"/>
              <w:rPr>
                <w:sz w:val="20"/>
                <w:szCs w:val="20"/>
              </w:rPr>
            </w:pPr>
            <w:r w:rsidRPr="000F3539">
              <w:rPr>
                <w:sz w:val="20"/>
                <w:szCs w:val="20"/>
              </w:rPr>
              <w:t>Объект</w:t>
            </w:r>
          </w:p>
          <w:p w:rsidR="000F3539" w:rsidRPr="000F3539" w:rsidRDefault="000F3539" w:rsidP="000F3539">
            <w:pPr>
              <w:jc w:val="center"/>
              <w:rPr>
                <w:sz w:val="20"/>
                <w:szCs w:val="20"/>
              </w:rPr>
            </w:pPr>
            <w:r w:rsidRPr="000F3539">
              <w:rPr>
                <w:sz w:val="20"/>
                <w:szCs w:val="20"/>
              </w:rPr>
              <w:t>археологического</w:t>
            </w:r>
          </w:p>
          <w:p w:rsidR="000F3539" w:rsidRPr="00F8369E" w:rsidRDefault="000F3539" w:rsidP="000F3539">
            <w:pPr>
              <w:jc w:val="center"/>
              <w:rPr>
                <w:sz w:val="20"/>
                <w:szCs w:val="20"/>
              </w:rPr>
            </w:pPr>
            <w:r w:rsidRPr="000F3539">
              <w:rPr>
                <w:sz w:val="20"/>
                <w:szCs w:val="20"/>
              </w:rPr>
              <w:t>наследия</w:t>
            </w:r>
          </w:p>
        </w:tc>
        <w:tc>
          <w:tcPr>
            <w:tcW w:w="2607" w:type="dxa"/>
            <w:tcBorders>
              <w:top w:val="single" w:sz="4" w:space="0" w:color="auto"/>
              <w:left w:val="single" w:sz="4" w:space="0" w:color="auto"/>
              <w:bottom w:val="single" w:sz="4" w:space="0" w:color="auto"/>
              <w:right w:val="nil"/>
            </w:tcBorders>
            <w:shd w:val="clear" w:color="auto" w:fill="FFFFFF"/>
            <w:vAlign w:val="center"/>
          </w:tcPr>
          <w:p w:rsidR="000F3539" w:rsidRPr="000F3539" w:rsidRDefault="000F3539" w:rsidP="000F3539">
            <w:pPr>
              <w:jc w:val="center"/>
              <w:rPr>
                <w:sz w:val="20"/>
                <w:szCs w:val="20"/>
              </w:rPr>
            </w:pPr>
            <w:r w:rsidRPr="000F3539">
              <w:rPr>
                <w:sz w:val="20"/>
                <w:szCs w:val="20"/>
              </w:rPr>
              <w:t xml:space="preserve">Курган Большой Борок-1 /№ 1 в д. Большой Борок/, кон. 1 - нач. II тыс. </w:t>
            </w:r>
            <w:proofErr w:type="spellStart"/>
            <w:r w:rsidRPr="000F3539">
              <w:rPr>
                <w:sz w:val="20"/>
                <w:szCs w:val="20"/>
              </w:rPr>
              <w:t>н</w:t>
            </w:r>
            <w:proofErr w:type="gramStart"/>
            <w:r w:rsidRPr="000F3539">
              <w:rPr>
                <w:sz w:val="20"/>
                <w:szCs w:val="20"/>
              </w:rPr>
              <w:t>.э</w:t>
            </w:r>
            <w:proofErr w:type="spellEnd"/>
            <w:proofErr w:type="gramEnd"/>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0F3539" w:rsidRPr="000F3539" w:rsidRDefault="000F3539" w:rsidP="000F3539">
            <w:pPr>
              <w:jc w:val="center"/>
              <w:rPr>
                <w:sz w:val="20"/>
                <w:szCs w:val="20"/>
              </w:rPr>
            </w:pPr>
            <w:r w:rsidRPr="000F3539">
              <w:rPr>
                <w:sz w:val="20"/>
                <w:szCs w:val="20"/>
              </w:rPr>
              <w:t xml:space="preserve">Левый берег </w:t>
            </w:r>
            <w:proofErr w:type="spellStart"/>
            <w:r w:rsidRPr="000F3539">
              <w:rPr>
                <w:sz w:val="20"/>
                <w:szCs w:val="20"/>
              </w:rPr>
              <w:t>р</w:t>
            </w:r>
            <w:proofErr w:type="gramStart"/>
            <w:r w:rsidRPr="000F3539">
              <w:rPr>
                <w:sz w:val="20"/>
                <w:szCs w:val="20"/>
              </w:rPr>
              <w:t>.О</w:t>
            </w:r>
            <w:proofErr w:type="gramEnd"/>
            <w:r w:rsidRPr="000F3539">
              <w:rPr>
                <w:sz w:val="20"/>
                <w:szCs w:val="20"/>
              </w:rPr>
              <w:t>суги,в</w:t>
            </w:r>
            <w:proofErr w:type="spellEnd"/>
            <w:r w:rsidRPr="000F3539">
              <w:rPr>
                <w:sz w:val="20"/>
                <w:szCs w:val="20"/>
              </w:rPr>
              <w:t xml:space="preserve"> д. Большой Борок, 30 м Ю восьмилетней школы</w:t>
            </w:r>
          </w:p>
        </w:tc>
      </w:tr>
      <w:tr w:rsidR="000F3539" w:rsidRPr="00C462CC" w:rsidTr="000F3539">
        <w:trPr>
          <w:trHeight w:hRule="exact" w:val="1189"/>
        </w:trPr>
        <w:tc>
          <w:tcPr>
            <w:tcW w:w="944"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Pr>
                <w:sz w:val="20"/>
                <w:szCs w:val="20"/>
              </w:rPr>
              <w:t>5</w:t>
            </w:r>
          </w:p>
        </w:tc>
        <w:tc>
          <w:tcPr>
            <w:tcW w:w="1744"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Pr>
                <w:sz w:val="20"/>
                <w:szCs w:val="20"/>
              </w:rPr>
              <w:t>Ф</w:t>
            </w:r>
          </w:p>
        </w:tc>
        <w:tc>
          <w:tcPr>
            <w:tcW w:w="2080"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27.1 1.1997</w:t>
            </w:r>
          </w:p>
        </w:tc>
        <w:tc>
          <w:tcPr>
            <w:tcW w:w="1490"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647</w:t>
            </w:r>
          </w:p>
        </w:tc>
        <w:tc>
          <w:tcPr>
            <w:tcW w:w="2123" w:type="dxa"/>
            <w:tcBorders>
              <w:top w:val="single" w:sz="4" w:space="0" w:color="auto"/>
              <w:left w:val="single" w:sz="4" w:space="0" w:color="auto"/>
              <w:bottom w:val="single" w:sz="4" w:space="0" w:color="auto"/>
              <w:right w:val="nil"/>
            </w:tcBorders>
            <w:shd w:val="clear" w:color="auto" w:fill="FFFFFF"/>
            <w:vAlign w:val="center"/>
          </w:tcPr>
          <w:p w:rsidR="000F3539" w:rsidRPr="000F3539" w:rsidRDefault="000F3539" w:rsidP="000F3539">
            <w:pPr>
              <w:jc w:val="center"/>
              <w:rPr>
                <w:sz w:val="20"/>
                <w:szCs w:val="20"/>
              </w:rPr>
            </w:pPr>
            <w:r w:rsidRPr="000F3539">
              <w:rPr>
                <w:sz w:val="20"/>
                <w:szCs w:val="20"/>
              </w:rPr>
              <w:t>Объект</w:t>
            </w:r>
          </w:p>
          <w:p w:rsidR="000F3539" w:rsidRPr="000F3539" w:rsidRDefault="000F3539" w:rsidP="000F3539">
            <w:pPr>
              <w:jc w:val="center"/>
              <w:rPr>
                <w:sz w:val="20"/>
                <w:szCs w:val="20"/>
              </w:rPr>
            </w:pPr>
            <w:r w:rsidRPr="000F3539">
              <w:rPr>
                <w:sz w:val="20"/>
                <w:szCs w:val="20"/>
              </w:rPr>
              <w:t>археологического</w:t>
            </w:r>
          </w:p>
          <w:p w:rsidR="000F3539" w:rsidRPr="00F8369E" w:rsidRDefault="000F3539" w:rsidP="000F3539">
            <w:pPr>
              <w:jc w:val="center"/>
              <w:rPr>
                <w:sz w:val="20"/>
                <w:szCs w:val="20"/>
              </w:rPr>
            </w:pPr>
            <w:r w:rsidRPr="000F3539">
              <w:rPr>
                <w:sz w:val="20"/>
                <w:szCs w:val="20"/>
              </w:rPr>
              <w:t>наследия</w:t>
            </w:r>
          </w:p>
        </w:tc>
        <w:tc>
          <w:tcPr>
            <w:tcW w:w="2607" w:type="dxa"/>
            <w:tcBorders>
              <w:top w:val="single" w:sz="4" w:space="0" w:color="auto"/>
              <w:left w:val="single" w:sz="4" w:space="0" w:color="auto"/>
              <w:bottom w:val="single" w:sz="4" w:space="0" w:color="auto"/>
              <w:right w:val="nil"/>
            </w:tcBorders>
            <w:shd w:val="clear" w:color="auto" w:fill="FFFFFF"/>
            <w:vAlign w:val="center"/>
          </w:tcPr>
          <w:p w:rsidR="000F3539" w:rsidRPr="000F3539" w:rsidRDefault="000F3539" w:rsidP="000F3539">
            <w:pPr>
              <w:jc w:val="center"/>
              <w:rPr>
                <w:sz w:val="20"/>
                <w:szCs w:val="20"/>
              </w:rPr>
            </w:pPr>
            <w:r w:rsidRPr="000F3539">
              <w:rPr>
                <w:sz w:val="20"/>
                <w:szCs w:val="20"/>
              </w:rPr>
              <w:t>Стоянка Мошник-1, VI- 1-я пол. V тыс. до н.э.</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0F3539" w:rsidRPr="000F3539" w:rsidRDefault="000F3539" w:rsidP="000F3539">
            <w:pPr>
              <w:jc w:val="center"/>
              <w:rPr>
                <w:sz w:val="20"/>
                <w:szCs w:val="20"/>
              </w:rPr>
            </w:pPr>
            <w:r w:rsidRPr="000F3539">
              <w:rPr>
                <w:sz w:val="20"/>
                <w:szCs w:val="20"/>
              </w:rPr>
              <w:t xml:space="preserve">Левый берег </w:t>
            </w:r>
            <w:proofErr w:type="spellStart"/>
            <w:r w:rsidRPr="000F3539">
              <w:rPr>
                <w:sz w:val="20"/>
                <w:szCs w:val="20"/>
              </w:rPr>
              <w:t>р</w:t>
            </w:r>
            <w:proofErr w:type="gramStart"/>
            <w:r w:rsidRPr="000F3539">
              <w:rPr>
                <w:sz w:val="20"/>
                <w:szCs w:val="20"/>
              </w:rPr>
              <w:t>.К</w:t>
            </w:r>
            <w:proofErr w:type="gramEnd"/>
            <w:r w:rsidRPr="000F3539">
              <w:rPr>
                <w:sz w:val="20"/>
                <w:szCs w:val="20"/>
              </w:rPr>
              <w:t>аменки</w:t>
            </w:r>
            <w:proofErr w:type="spellEnd"/>
            <w:r w:rsidRPr="000F3539">
              <w:rPr>
                <w:sz w:val="20"/>
                <w:szCs w:val="20"/>
              </w:rPr>
              <w:t xml:space="preserve">, 0,5 км Ю-3 д. </w:t>
            </w:r>
            <w:proofErr w:type="spellStart"/>
            <w:r w:rsidRPr="000F3539">
              <w:rPr>
                <w:sz w:val="20"/>
                <w:szCs w:val="20"/>
              </w:rPr>
              <w:t>Мошник</w:t>
            </w:r>
            <w:proofErr w:type="spellEnd"/>
            <w:r w:rsidRPr="000F3539">
              <w:rPr>
                <w:sz w:val="20"/>
                <w:szCs w:val="20"/>
              </w:rPr>
              <w:t xml:space="preserve">, справа от дороги </w:t>
            </w:r>
            <w:proofErr w:type="spellStart"/>
            <w:r w:rsidRPr="000F3539">
              <w:rPr>
                <w:sz w:val="20"/>
                <w:szCs w:val="20"/>
              </w:rPr>
              <w:t>дд</w:t>
            </w:r>
            <w:proofErr w:type="spellEnd"/>
            <w:r w:rsidRPr="000F3539">
              <w:rPr>
                <w:sz w:val="20"/>
                <w:szCs w:val="20"/>
              </w:rPr>
              <w:t xml:space="preserve">. </w:t>
            </w:r>
            <w:proofErr w:type="spellStart"/>
            <w:r w:rsidRPr="000F3539">
              <w:rPr>
                <w:sz w:val="20"/>
                <w:szCs w:val="20"/>
              </w:rPr>
              <w:t>Абабков</w:t>
            </w:r>
            <w:proofErr w:type="gramStart"/>
            <w:r w:rsidRPr="000F3539">
              <w:rPr>
                <w:sz w:val="20"/>
                <w:szCs w:val="20"/>
              </w:rPr>
              <w:t>о</w:t>
            </w:r>
            <w:proofErr w:type="spellEnd"/>
            <w:r w:rsidRPr="000F3539">
              <w:rPr>
                <w:sz w:val="20"/>
                <w:szCs w:val="20"/>
              </w:rPr>
              <w:t>-</w:t>
            </w:r>
            <w:proofErr w:type="gramEnd"/>
            <w:r w:rsidRPr="000F3539">
              <w:rPr>
                <w:sz w:val="20"/>
                <w:szCs w:val="20"/>
              </w:rPr>
              <w:t xml:space="preserve"> Горицы, 0,2 км С-С-В моста через реку</w:t>
            </w:r>
          </w:p>
        </w:tc>
      </w:tr>
      <w:tr w:rsidR="000F3539" w:rsidRPr="00C462CC" w:rsidTr="000F3539">
        <w:trPr>
          <w:trHeight w:hRule="exact" w:val="1135"/>
        </w:trPr>
        <w:tc>
          <w:tcPr>
            <w:tcW w:w="944"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Pr>
                <w:sz w:val="20"/>
                <w:szCs w:val="20"/>
              </w:rPr>
              <w:t>6</w:t>
            </w:r>
          </w:p>
        </w:tc>
        <w:tc>
          <w:tcPr>
            <w:tcW w:w="1744"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Pr>
                <w:sz w:val="20"/>
                <w:szCs w:val="20"/>
              </w:rPr>
              <w:t>Ф</w:t>
            </w:r>
          </w:p>
        </w:tc>
        <w:tc>
          <w:tcPr>
            <w:tcW w:w="2080"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27.1 1.1997</w:t>
            </w:r>
          </w:p>
        </w:tc>
        <w:tc>
          <w:tcPr>
            <w:tcW w:w="1490"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647</w:t>
            </w:r>
          </w:p>
        </w:tc>
        <w:tc>
          <w:tcPr>
            <w:tcW w:w="2123" w:type="dxa"/>
            <w:tcBorders>
              <w:top w:val="single" w:sz="4" w:space="0" w:color="auto"/>
              <w:left w:val="single" w:sz="4" w:space="0" w:color="auto"/>
              <w:bottom w:val="single" w:sz="4" w:space="0" w:color="auto"/>
              <w:right w:val="nil"/>
            </w:tcBorders>
            <w:shd w:val="clear" w:color="auto" w:fill="FFFFFF"/>
            <w:vAlign w:val="center"/>
          </w:tcPr>
          <w:p w:rsidR="000F3539" w:rsidRPr="000F3539" w:rsidRDefault="000F3539" w:rsidP="000F3539">
            <w:pPr>
              <w:jc w:val="center"/>
              <w:rPr>
                <w:sz w:val="20"/>
                <w:szCs w:val="20"/>
              </w:rPr>
            </w:pPr>
            <w:r w:rsidRPr="000F3539">
              <w:rPr>
                <w:sz w:val="20"/>
                <w:szCs w:val="20"/>
              </w:rPr>
              <w:t>Объект</w:t>
            </w:r>
          </w:p>
          <w:p w:rsidR="000F3539" w:rsidRPr="000F3539" w:rsidRDefault="000F3539" w:rsidP="000F3539">
            <w:pPr>
              <w:jc w:val="center"/>
              <w:rPr>
                <w:sz w:val="20"/>
                <w:szCs w:val="20"/>
              </w:rPr>
            </w:pPr>
            <w:r w:rsidRPr="000F3539">
              <w:rPr>
                <w:sz w:val="20"/>
                <w:szCs w:val="20"/>
              </w:rPr>
              <w:t>археологического</w:t>
            </w:r>
          </w:p>
          <w:p w:rsidR="000F3539" w:rsidRPr="00F8369E" w:rsidRDefault="000F3539" w:rsidP="000F3539">
            <w:pPr>
              <w:jc w:val="center"/>
              <w:rPr>
                <w:sz w:val="20"/>
                <w:szCs w:val="20"/>
              </w:rPr>
            </w:pPr>
            <w:r w:rsidRPr="000F3539">
              <w:rPr>
                <w:sz w:val="20"/>
                <w:szCs w:val="20"/>
              </w:rPr>
              <w:t>наследия</w:t>
            </w:r>
          </w:p>
        </w:tc>
        <w:tc>
          <w:tcPr>
            <w:tcW w:w="2607" w:type="dxa"/>
            <w:tcBorders>
              <w:top w:val="single" w:sz="4" w:space="0" w:color="auto"/>
              <w:left w:val="single" w:sz="4" w:space="0" w:color="auto"/>
              <w:bottom w:val="single" w:sz="4" w:space="0" w:color="auto"/>
              <w:right w:val="nil"/>
            </w:tcBorders>
            <w:shd w:val="clear" w:color="auto" w:fill="FFFFFF"/>
            <w:vAlign w:val="center"/>
          </w:tcPr>
          <w:p w:rsidR="000F3539" w:rsidRPr="000F3539" w:rsidRDefault="000F3539" w:rsidP="000F3539">
            <w:pPr>
              <w:jc w:val="center"/>
              <w:rPr>
                <w:sz w:val="20"/>
                <w:szCs w:val="20"/>
              </w:rPr>
            </w:pPr>
            <w:r w:rsidRPr="000F3539">
              <w:rPr>
                <w:sz w:val="20"/>
                <w:szCs w:val="20"/>
              </w:rPr>
              <w:t>Селище Пречист</w:t>
            </w:r>
            <w:proofErr w:type="gramStart"/>
            <w:r w:rsidRPr="000F3539">
              <w:rPr>
                <w:sz w:val="20"/>
                <w:szCs w:val="20"/>
              </w:rPr>
              <w:t>о-</w:t>
            </w:r>
            <w:proofErr w:type="gramEnd"/>
            <w:r w:rsidRPr="000F3539">
              <w:rPr>
                <w:sz w:val="20"/>
                <w:szCs w:val="20"/>
              </w:rPr>
              <w:t xml:space="preserve"> Каменка-1, XV-XVII вв. н.э.</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0F3539" w:rsidRPr="000F3539" w:rsidRDefault="000F3539" w:rsidP="000F3539">
            <w:pPr>
              <w:jc w:val="center"/>
              <w:rPr>
                <w:sz w:val="20"/>
                <w:szCs w:val="20"/>
              </w:rPr>
            </w:pPr>
            <w:r w:rsidRPr="000F3539">
              <w:rPr>
                <w:sz w:val="20"/>
                <w:szCs w:val="20"/>
              </w:rPr>
              <w:t xml:space="preserve">Левый берег р. Каменки, в центре </w:t>
            </w:r>
            <w:proofErr w:type="gramStart"/>
            <w:r w:rsidRPr="000F3539">
              <w:rPr>
                <w:sz w:val="20"/>
                <w:szCs w:val="20"/>
              </w:rPr>
              <w:t>с</w:t>
            </w:r>
            <w:proofErr w:type="gramEnd"/>
            <w:r w:rsidRPr="000F3539">
              <w:rPr>
                <w:sz w:val="20"/>
                <w:szCs w:val="20"/>
              </w:rPr>
              <w:t>. Пречисто Каменка, к Ю-В от бывшей церкви</w:t>
            </w:r>
          </w:p>
        </w:tc>
      </w:tr>
      <w:tr w:rsidR="000F3539" w:rsidRPr="00C462CC" w:rsidTr="000F3539">
        <w:trPr>
          <w:trHeight w:hRule="exact" w:val="1006"/>
        </w:trPr>
        <w:tc>
          <w:tcPr>
            <w:tcW w:w="944"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Pr>
                <w:sz w:val="20"/>
                <w:szCs w:val="20"/>
              </w:rPr>
              <w:lastRenderedPageBreak/>
              <w:t>7</w:t>
            </w:r>
          </w:p>
        </w:tc>
        <w:tc>
          <w:tcPr>
            <w:tcW w:w="1744"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Pr>
                <w:sz w:val="20"/>
                <w:szCs w:val="20"/>
              </w:rPr>
              <w:t>Ф</w:t>
            </w:r>
          </w:p>
        </w:tc>
        <w:tc>
          <w:tcPr>
            <w:tcW w:w="2080"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27.1 1.1997</w:t>
            </w:r>
          </w:p>
        </w:tc>
        <w:tc>
          <w:tcPr>
            <w:tcW w:w="1490"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647</w:t>
            </w:r>
          </w:p>
        </w:tc>
        <w:tc>
          <w:tcPr>
            <w:tcW w:w="2123" w:type="dxa"/>
            <w:tcBorders>
              <w:top w:val="single" w:sz="4" w:space="0" w:color="auto"/>
              <w:left w:val="single" w:sz="4" w:space="0" w:color="auto"/>
              <w:bottom w:val="single" w:sz="4" w:space="0" w:color="auto"/>
              <w:right w:val="nil"/>
            </w:tcBorders>
            <w:shd w:val="clear" w:color="auto" w:fill="FFFFFF"/>
            <w:vAlign w:val="center"/>
          </w:tcPr>
          <w:p w:rsidR="000F3539" w:rsidRPr="000F3539" w:rsidRDefault="000F3539" w:rsidP="000F3539">
            <w:pPr>
              <w:jc w:val="center"/>
              <w:rPr>
                <w:sz w:val="20"/>
                <w:szCs w:val="20"/>
              </w:rPr>
            </w:pPr>
            <w:r w:rsidRPr="000F3539">
              <w:rPr>
                <w:sz w:val="20"/>
                <w:szCs w:val="20"/>
              </w:rPr>
              <w:t>Объект</w:t>
            </w:r>
          </w:p>
          <w:p w:rsidR="000F3539" w:rsidRPr="000F3539" w:rsidRDefault="000F3539" w:rsidP="000F3539">
            <w:pPr>
              <w:jc w:val="center"/>
              <w:rPr>
                <w:sz w:val="20"/>
                <w:szCs w:val="20"/>
              </w:rPr>
            </w:pPr>
            <w:r w:rsidRPr="000F3539">
              <w:rPr>
                <w:sz w:val="20"/>
                <w:szCs w:val="20"/>
              </w:rPr>
              <w:t>археологического</w:t>
            </w:r>
          </w:p>
          <w:p w:rsidR="000F3539" w:rsidRPr="00F8369E" w:rsidRDefault="000F3539" w:rsidP="000F3539">
            <w:pPr>
              <w:jc w:val="center"/>
              <w:rPr>
                <w:sz w:val="20"/>
                <w:szCs w:val="20"/>
              </w:rPr>
            </w:pPr>
            <w:r w:rsidRPr="000F3539">
              <w:rPr>
                <w:sz w:val="20"/>
                <w:szCs w:val="20"/>
              </w:rPr>
              <w:t>наследия</w:t>
            </w:r>
          </w:p>
        </w:tc>
        <w:tc>
          <w:tcPr>
            <w:tcW w:w="2607" w:type="dxa"/>
            <w:tcBorders>
              <w:top w:val="single" w:sz="4" w:space="0" w:color="auto"/>
              <w:left w:val="single" w:sz="4" w:space="0" w:color="auto"/>
              <w:bottom w:val="single" w:sz="4" w:space="0" w:color="auto"/>
              <w:right w:val="nil"/>
            </w:tcBorders>
            <w:shd w:val="clear" w:color="auto" w:fill="FFFFFF"/>
            <w:vAlign w:val="center"/>
          </w:tcPr>
          <w:p w:rsidR="000F3539" w:rsidRPr="000F3539" w:rsidRDefault="000F3539" w:rsidP="000F3539">
            <w:pPr>
              <w:jc w:val="center"/>
              <w:rPr>
                <w:sz w:val="20"/>
                <w:szCs w:val="20"/>
              </w:rPr>
            </w:pPr>
            <w:r w:rsidRPr="000F3539">
              <w:rPr>
                <w:sz w:val="20"/>
                <w:szCs w:val="20"/>
              </w:rPr>
              <w:t xml:space="preserve">Каменный крест № 3 в д. </w:t>
            </w:r>
            <w:proofErr w:type="gramStart"/>
            <w:r w:rsidRPr="000F3539">
              <w:rPr>
                <w:sz w:val="20"/>
                <w:szCs w:val="20"/>
              </w:rPr>
              <w:t>Пречиста-Каменка</w:t>
            </w:r>
            <w:proofErr w:type="gramEnd"/>
            <w:r w:rsidRPr="000F3539">
              <w:rPr>
                <w:sz w:val="20"/>
                <w:szCs w:val="20"/>
              </w:rPr>
              <w:t>, XVI- XVII вв. н.э.</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0F3539" w:rsidRPr="000F3539" w:rsidRDefault="000F3539" w:rsidP="000F3539">
            <w:pPr>
              <w:jc w:val="center"/>
              <w:rPr>
                <w:sz w:val="20"/>
                <w:szCs w:val="20"/>
              </w:rPr>
            </w:pPr>
            <w:r w:rsidRPr="000F3539">
              <w:rPr>
                <w:sz w:val="20"/>
                <w:szCs w:val="20"/>
              </w:rPr>
              <w:t xml:space="preserve">д. </w:t>
            </w:r>
            <w:proofErr w:type="gramStart"/>
            <w:r w:rsidRPr="000F3539">
              <w:rPr>
                <w:sz w:val="20"/>
                <w:szCs w:val="20"/>
              </w:rPr>
              <w:t>Пречиста-Каменка</w:t>
            </w:r>
            <w:proofErr w:type="gramEnd"/>
            <w:r w:rsidRPr="000F3539">
              <w:rPr>
                <w:sz w:val="20"/>
                <w:szCs w:val="20"/>
              </w:rPr>
              <w:t xml:space="preserve">, на С-3 окраине, перед домом </w:t>
            </w:r>
            <w:proofErr w:type="spellStart"/>
            <w:r w:rsidRPr="000F3539">
              <w:rPr>
                <w:sz w:val="20"/>
                <w:szCs w:val="20"/>
              </w:rPr>
              <w:t>Н.А.Саулевича</w:t>
            </w:r>
            <w:proofErr w:type="spellEnd"/>
          </w:p>
        </w:tc>
      </w:tr>
      <w:tr w:rsidR="000F3539" w:rsidRPr="00C462CC" w:rsidTr="000F3539">
        <w:trPr>
          <w:trHeight w:hRule="exact" w:val="1006"/>
        </w:trPr>
        <w:tc>
          <w:tcPr>
            <w:tcW w:w="944"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Pr>
                <w:sz w:val="20"/>
                <w:szCs w:val="20"/>
              </w:rPr>
              <w:t>8</w:t>
            </w:r>
          </w:p>
        </w:tc>
        <w:tc>
          <w:tcPr>
            <w:tcW w:w="1744"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Pr>
                <w:sz w:val="20"/>
                <w:szCs w:val="20"/>
              </w:rPr>
              <w:t>Ф</w:t>
            </w:r>
          </w:p>
        </w:tc>
        <w:tc>
          <w:tcPr>
            <w:tcW w:w="2080"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27.1 1.1997</w:t>
            </w:r>
          </w:p>
        </w:tc>
        <w:tc>
          <w:tcPr>
            <w:tcW w:w="1490"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647</w:t>
            </w:r>
          </w:p>
        </w:tc>
        <w:tc>
          <w:tcPr>
            <w:tcW w:w="2123" w:type="dxa"/>
            <w:tcBorders>
              <w:top w:val="single" w:sz="4" w:space="0" w:color="auto"/>
              <w:left w:val="single" w:sz="4" w:space="0" w:color="auto"/>
              <w:bottom w:val="single" w:sz="4" w:space="0" w:color="auto"/>
              <w:right w:val="nil"/>
            </w:tcBorders>
            <w:shd w:val="clear" w:color="auto" w:fill="FFFFFF"/>
            <w:vAlign w:val="center"/>
          </w:tcPr>
          <w:p w:rsidR="000F3539" w:rsidRPr="000F3539" w:rsidRDefault="000F3539" w:rsidP="000F3539">
            <w:pPr>
              <w:jc w:val="center"/>
              <w:rPr>
                <w:sz w:val="20"/>
                <w:szCs w:val="20"/>
              </w:rPr>
            </w:pPr>
            <w:r w:rsidRPr="000F3539">
              <w:rPr>
                <w:sz w:val="20"/>
                <w:szCs w:val="20"/>
              </w:rPr>
              <w:t>Объект</w:t>
            </w:r>
          </w:p>
          <w:p w:rsidR="000F3539" w:rsidRPr="000F3539" w:rsidRDefault="000F3539" w:rsidP="000F3539">
            <w:pPr>
              <w:jc w:val="center"/>
              <w:rPr>
                <w:sz w:val="20"/>
                <w:szCs w:val="20"/>
              </w:rPr>
            </w:pPr>
            <w:r w:rsidRPr="000F3539">
              <w:rPr>
                <w:sz w:val="20"/>
                <w:szCs w:val="20"/>
              </w:rPr>
              <w:t>археологического</w:t>
            </w:r>
          </w:p>
          <w:p w:rsidR="000F3539" w:rsidRPr="00F8369E" w:rsidRDefault="000F3539" w:rsidP="000F3539">
            <w:pPr>
              <w:jc w:val="center"/>
              <w:rPr>
                <w:sz w:val="20"/>
                <w:szCs w:val="20"/>
              </w:rPr>
            </w:pPr>
            <w:r w:rsidRPr="000F3539">
              <w:rPr>
                <w:sz w:val="20"/>
                <w:szCs w:val="20"/>
              </w:rPr>
              <w:t>наследия</w:t>
            </w:r>
          </w:p>
        </w:tc>
        <w:tc>
          <w:tcPr>
            <w:tcW w:w="2607" w:type="dxa"/>
            <w:tcBorders>
              <w:top w:val="single" w:sz="4" w:space="0" w:color="auto"/>
              <w:left w:val="single" w:sz="4" w:space="0" w:color="auto"/>
              <w:bottom w:val="single" w:sz="4" w:space="0" w:color="auto"/>
              <w:right w:val="nil"/>
            </w:tcBorders>
            <w:shd w:val="clear" w:color="auto" w:fill="FFFFFF"/>
            <w:vAlign w:val="center"/>
          </w:tcPr>
          <w:p w:rsidR="000F3539" w:rsidRPr="000F3539" w:rsidRDefault="000F3539" w:rsidP="000F3539">
            <w:pPr>
              <w:jc w:val="center"/>
              <w:rPr>
                <w:sz w:val="20"/>
                <w:szCs w:val="20"/>
              </w:rPr>
            </w:pPr>
            <w:r w:rsidRPr="000F3539">
              <w:rPr>
                <w:sz w:val="20"/>
                <w:szCs w:val="20"/>
              </w:rPr>
              <w:t xml:space="preserve">Каменный крест № 5 в д. </w:t>
            </w:r>
            <w:proofErr w:type="gramStart"/>
            <w:r w:rsidRPr="000F3539">
              <w:rPr>
                <w:sz w:val="20"/>
                <w:szCs w:val="20"/>
              </w:rPr>
              <w:t>Пречиста-Каменка</w:t>
            </w:r>
            <w:proofErr w:type="gramEnd"/>
            <w:r w:rsidRPr="000F3539">
              <w:rPr>
                <w:sz w:val="20"/>
                <w:szCs w:val="20"/>
              </w:rPr>
              <w:t>, XVI- XVII вв. н.э.</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0F3539" w:rsidRPr="000F3539" w:rsidRDefault="000F3539" w:rsidP="000F3539">
            <w:pPr>
              <w:jc w:val="center"/>
              <w:rPr>
                <w:sz w:val="20"/>
                <w:szCs w:val="20"/>
              </w:rPr>
            </w:pPr>
            <w:proofErr w:type="spellStart"/>
            <w:r w:rsidRPr="000F3539">
              <w:rPr>
                <w:sz w:val="20"/>
                <w:szCs w:val="20"/>
              </w:rPr>
              <w:t>д</w:t>
            </w:r>
            <w:proofErr w:type="gramStart"/>
            <w:r w:rsidRPr="000F3539">
              <w:rPr>
                <w:sz w:val="20"/>
                <w:szCs w:val="20"/>
              </w:rPr>
              <w:t>.П</w:t>
            </w:r>
            <w:proofErr w:type="gramEnd"/>
            <w:r w:rsidRPr="000F3539">
              <w:rPr>
                <w:sz w:val="20"/>
                <w:szCs w:val="20"/>
              </w:rPr>
              <w:t>речиста</w:t>
            </w:r>
            <w:proofErr w:type="spellEnd"/>
            <w:r w:rsidRPr="000F3539">
              <w:rPr>
                <w:sz w:val="20"/>
                <w:szCs w:val="20"/>
              </w:rPr>
              <w:t>-Каменка, близ C-B окраины, против дома № 94 /дом Волковых/</w:t>
            </w:r>
          </w:p>
        </w:tc>
      </w:tr>
      <w:tr w:rsidR="000F3539" w:rsidRPr="00C462CC" w:rsidTr="000F3539">
        <w:trPr>
          <w:trHeight w:hRule="exact" w:val="1145"/>
        </w:trPr>
        <w:tc>
          <w:tcPr>
            <w:tcW w:w="944"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Pr>
                <w:sz w:val="20"/>
                <w:szCs w:val="20"/>
              </w:rPr>
              <w:t>9</w:t>
            </w:r>
          </w:p>
        </w:tc>
        <w:tc>
          <w:tcPr>
            <w:tcW w:w="1744"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Pr>
                <w:sz w:val="20"/>
                <w:szCs w:val="20"/>
              </w:rPr>
              <w:t>Ф</w:t>
            </w:r>
          </w:p>
        </w:tc>
        <w:tc>
          <w:tcPr>
            <w:tcW w:w="2080"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27.1 1.1997</w:t>
            </w:r>
          </w:p>
        </w:tc>
        <w:tc>
          <w:tcPr>
            <w:tcW w:w="1490"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647</w:t>
            </w:r>
          </w:p>
        </w:tc>
        <w:tc>
          <w:tcPr>
            <w:tcW w:w="2123" w:type="dxa"/>
            <w:tcBorders>
              <w:top w:val="single" w:sz="4" w:space="0" w:color="auto"/>
              <w:left w:val="single" w:sz="4" w:space="0" w:color="auto"/>
              <w:bottom w:val="single" w:sz="4" w:space="0" w:color="auto"/>
              <w:right w:val="nil"/>
            </w:tcBorders>
            <w:shd w:val="clear" w:color="auto" w:fill="FFFFFF"/>
            <w:vAlign w:val="center"/>
          </w:tcPr>
          <w:p w:rsidR="000F3539" w:rsidRPr="000F3539" w:rsidRDefault="000F3539" w:rsidP="000F3539">
            <w:pPr>
              <w:jc w:val="center"/>
              <w:rPr>
                <w:sz w:val="20"/>
                <w:szCs w:val="20"/>
              </w:rPr>
            </w:pPr>
            <w:r w:rsidRPr="000F3539">
              <w:rPr>
                <w:sz w:val="20"/>
                <w:szCs w:val="20"/>
              </w:rPr>
              <w:t>Объект</w:t>
            </w:r>
          </w:p>
          <w:p w:rsidR="000F3539" w:rsidRPr="000F3539" w:rsidRDefault="000F3539" w:rsidP="000F3539">
            <w:pPr>
              <w:jc w:val="center"/>
              <w:rPr>
                <w:sz w:val="20"/>
                <w:szCs w:val="20"/>
              </w:rPr>
            </w:pPr>
            <w:r w:rsidRPr="000F3539">
              <w:rPr>
                <w:sz w:val="20"/>
                <w:szCs w:val="20"/>
              </w:rPr>
              <w:t>археологического</w:t>
            </w:r>
          </w:p>
          <w:p w:rsidR="000F3539" w:rsidRPr="00F8369E" w:rsidRDefault="000F3539" w:rsidP="000F3539">
            <w:pPr>
              <w:jc w:val="center"/>
              <w:rPr>
                <w:sz w:val="20"/>
                <w:szCs w:val="20"/>
              </w:rPr>
            </w:pPr>
            <w:r w:rsidRPr="000F3539">
              <w:rPr>
                <w:sz w:val="20"/>
                <w:szCs w:val="20"/>
              </w:rPr>
              <w:t>наследия</w:t>
            </w:r>
          </w:p>
        </w:tc>
        <w:tc>
          <w:tcPr>
            <w:tcW w:w="2607" w:type="dxa"/>
            <w:tcBorders>
              <w:top w:val="single" w:sz="4" w:space="0" w:color="auto"/>
              <w:left w:val="single" w:sz="4" w:space="0" w:color="auto"/>
              <w:bottom w:val="single" w:sz="4" w:space="0" w:color="auto"/>
              <w:right w:val="nil"/>
            </w:tcBorders>
            <w:shd w:val="clear" w:color="auto" w:fill="FFFFFF"/>
            <w:vAlign w:val="center"/>
          </w:tcPr>
          <w:p w:rsidR="000F3539" w:rsidRPr="000F3539" w:rsidRDefault="000F3539" w:rsidP="000F3539">
            <w:pPr>
              <w:jc w:val="center"/>
              <w:rPr>
                <w:sz w:val="20"/>
                <w:szCs w:val="20"/>
              </w:rPr>
            </w:pPr>
            <w:r w:rsidRPr="000F3539">
              <w:rPr>
                <w:sz w:val="20"/>
                <w:szCs w:val="20"/>
              </w:rPr>
              <w:t xml:space="preserve">Крест № 7 /крест-валун/ в д. </w:t>
            </w:r>
            <w:proofErr w:type="gramStart"/>
            <w:r w:rsidRPr="000F3539">
              <w:rPr>
                <w:sz w:val="20"/>
                <w:szCs w:val="20"/>
              </w:rPr>
              <w:t>Пречиста-Каменка</w:t>
            </w:r>
            <w:proofErr w:type="gramEnd"/>
            <w:r w:rsidRPr="000F3539">
              <w:rPr>
                <w:sz w:val="20"/>
                <w:szCs w:val="20"/>
              </w:rPr>
              <w:t>, XVI-XVII вв. н.э.</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0F3539" w:rsidRPr="000F3539" w:rsidRDefault="000F3539" w:rsidP="000F3539">
            <w:pPr>
              <w:jc w:val="center"/>
              <w:rPr>
                <w:sz w:val="20"/>
                <w:szCs w:val="20"/>
              </w:rPr>
            </w:pPr>
            <w:r w:rsidRPr="000F3539">
              <w:rPr>
                <w:sz w:val="20"/>
                <w:szCs w:val="20"/>
              </w:rPr>
              <w:t xml:space="preserve">д. Пречиста-Каменка, на 3 окраине деревни, в 75 м к </w:t>
            </w:r>
            <w:proofErr w:type="gramStart"/>
            <w:r w:rsidRPr="000F3539">
              <w:rPr>
                <w:sz w:val="20"/>
                <w:szCs w:val="20"/>
              </w:rPr>
              <w:t>Ю</w:t>
            </w:r>
            <w:proofErr w:type="gramEnd"/>
            <w:r w:rsidRPr="000F3539">
              <w:rPr>
                <w:sz w:val="20"/>
                <w:szCs w:val="20"/>
              </w:rPr>
              <w:t xml:space="preserve"> от ограды кладбища, на распахиваемом поле</w:t>
            </w:r>
          </w:p>
        </w:tc>
      </w:tr>
      <w:tr w:rsidR="000F3539" w:rsidRPr="00C462CC" w:rsidTr="000F3539">
        <w:trPr>
          <w:trHeight w:hRule="exact" w:val="1006"/>
        </w:trPr>
        <w:tc>
          <w:tcPr>
            <w:tcW w:w="944"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Pr>
                <w:sz w:val="20"/>
                <w:szCs w:val="20"/>
              </w:rPr>
              <w:t>10</w:t>
            </w:r>
          </w:p>
        </w:tc>
        <w:tc>
          <w:tcPr>
            <w:tcW w:w="1744"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Pr>
                <w:sz w:val="20"/>
                <w:szCs w:val="20"/>
              </w:rPr>
              <w:t>Ф</w:t>
            </w:r>
          </w:p>
        </w:tc>
        <w:tc>
          <w:tcPr>
            <w:tcW w:w="2080"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27.1 1.1997</w:t>
            </w:r>
          </w:p>
        </w:tc>
        <w:tc>
          <w:tcPr>
            <w:tcW w:w="1490"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647</w:t>
            </w:r>
          </w:p>
        </w:tc>
        <w:tc>
          <w:tcPr>
            <w:tcW w:w="2123" w:type="dxa"/>
            <w:tcBorders>
              <w:top w:val="single" w:sz="4" w:space="0" w:color="auto"/>
              <w:left w:val="single" w:sz="4" w:space="0" w:color="auto"/>
              <w:bottom w:val="single" w:sz="4" w:space="0" w:color="auto"/>
              <w:right w:val="nil"/>
            </w:tcBorders>
            <w:shd w:val="clear" w:color="auto" w:fill="FFFFFF"/>
            <w:vAlign w:val="center"/>
          </w:tcPr>
          <w:p w:rsidR="000F3539" w:rsidRPr="000F3539" w:rsidRDefault="000F3539" w:rsidP="000F3539">
            <w:pPr>
              <w:jc w:val="center"/>
              <w:rPr>
                <w:sz w:val="20"/>
                <w:szCs w:val="20"/>
              </w:rPr>
            </w:pPr>
            <w:r w:rsidRPr="000F3539">
              <w:rPr>
                <w:sz w:val="20"/>
                <w:szCs w:val="20"/>
              </w:rPr>
              <w:t>Объект</w:t>
            </w:r>
          </w:p>
          <w:p w:rsidR="000F3539" w:rsidRPr="000F3539" w:rsidRDefault="000F3539" w:rsidP="000F3539">
            <w:pPr>
              <w:jc w:val="center"/>
              <w:rPr>
                <w:sz w:val="20"/>
                <w:szCs w:val="20"/>
              </w:rPr>
            </w:pPr>
            <w:r w:rsidRPr="000F3539">
              <w:rPr>
                <w:sz w:val="20"/>
                <w:szCs w:val="20"/>
              </w:rPr>
              <w:t>археологического</w:t>
            </w:r>
          </w:p>
          <w:p w:rsidR="000F3539" w:rsidRPr="00F8369E" w:rsidRDefault="000F3539" w:rsidP="000F3539">
            <w:pPr>
              <w:jc w:val="center"/>
              <w:rPr>
                <w:sz w:val="20"/>
                <w:szCs w:val="20"/>
              </w:rPr>
            </w:pPr>
            <w:r w:rsidRPr="000F3539">
              <w:rPr>
                <w:sz w:val="20"/>
                <w:szCs w:val="20"/>
              </w:rPr>
              <w:t>наследия</w:t>
            </w:r>
          </w:p>
        </w:tc>
        <w:tc>
          <w:tcPr>
            <w:tcW w:w="2607" w:type="dxa"/>
            <w:tcBorders>
              <w:top w:val="single" w:sz="4" w:space="0" w:color="auto"/>
              <w:left w:val="single" w:sz="4" w:space="0" w:color="auto"/>
              <w:bottom w:val="single" w:sz="4" w:space="0" w:color="auto"/>
              <w:right w:val="nil"/>
            </w:tcBorders>
            <w:shd w:val="clear" w:color="auto" w:fill="FFFFFF"/>
            <w:vAlign w:val="center"/>
          </w:tcPr>
          <w:p w:rsidR="000F3539" w:rsidRPr="000F3539" w:rsidRDefault="000F3539" w:rsidP="000F3539">
            <w:pPr>
              <w:jc w:val="center"/>
              <w:rPr>
                <w:sz w:val="20"/>
                <w:szCs w:val="20"/>
              </w:rPr>
            </w:pPr>
            <w:r w:rsidRPr="000F3539">
              <w:rPr>
                <w:sz w:val="20"/>
                <w:szCs w:val="20"/>
              </w:rPr>
              <w:t xml:space="preserve">Курган Сырково-1 /№ 1 у дер. </w:t>
            </w:r>
            <w:proofErr w:type="spellStart"/>
            <w:r w:rsidRPr="000F3539">
              <w:rPr>
                <w:sz w:val="20"/>
                <w:szCs w:val="20"/>
              </w:rPr>
              <w:t>Сырково</w:t>
            </w:r>
            <w:proofErr w:type="spellEnd"/>
            <w:r w:rsidRPr="000F3539">
              <w:rPr>
                <w:sz w:val="20"/>
                <w:szCs w:val="20"/>
              </w:rPr>
              <w:t>/, XI-XII вв. н.э.</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0F3539" w:rsidRPr="000F3539" w:rsidRDefault="000F3539" w:rsidP="000F3539">
            <w:pPr>
              <w:jc w:val="center"/>
              <w:rPr>
                <w:sz w:val="20"/>
                <w:szCs w:val="20"/>
              </w:rPr>
            </w:pPr>
            <w:r w:rsidRPr="000F3539">
              <w:rPr>
                <w:sz w:val="20"/>
                <w:szCs w:val="20"/>
              </w:rPr>
              <w:t xml:space="preserve">Левый берег р. </w:t>
            </w:r>
            <w:proofErr w:type="spellStart"/>
            <w:r w:rsidRPr="000F3539">
              <w:rPr>
                <w:sz w:val="20"/>
                <w:szCs w:val="20"/>
              </w:rPr>
              <w:t>Осуги</w:t>
            </w:r>
            <w:proofErr w:type="spellEnd"/>
            <w:r w:rsidRPr="000F3539">
              <w:rPr>
                <w:sz w:val="20"/>
                <w:szCs w:val="20"/>
              </w:rPr>
              <w:t xml:space="preserve">, 0,3 км C-B устья </w:t>
            </w:r>
            <w:proofErr w:type="spellStart"/>
            <w:r w:rsidRPr="000F3539">
              <w:rPr>
                <w:sz w:val="20"/>
                <w:szCs w:val="20"/>
              </w:rPr>
              <w:t>р</w:t>
            </w:r>
            <w:proofErr w:type="gramStart"/>
            <w:r w:rsidRPr="000F3539">
              <w:rPr>
                <w:sz w:val="20"/>
                <w:szCs w:val="20"/>
              </w:rPr>
              <w:t>.К</w:t>
            </w:r>
            <w:proofErr w:type="gramEnd"/>
            <w:r w:rsidRPr="000F3539">
              <w:rPr>
                <w:sz w:val="20"/>
                <w:szCs w:val="20"/>
              </w:rPr>
              <w:t>аменки</w:t>
            </w:r>
            <w:proofErr w:type="spellEnd"/>
            <w:r w:rsidRPr="000F3539">
              <w:rPr>
                <w:sz w:val="20"/>
                <w:szCs w:val="20"/>
              </w:rPr>
              <w:t xml:space="preserve">, 2 км C-B д. </w:t>
            </w:r>
            <w:proofErr w:type="spellStart"/>
            <w:r w:rsidRPr="000F3539">
              <w:rPr>
                <w:sz w:val="20"/>
                <w:szCs w:val="20"/>
              </w:rPr>
              <w:t>Сырково</w:t>
            </w:r>
            <w:proofErr w:type="spellEnd"/>
            <w:r w:rsidRPr="000F3539">
              <w:rPr>
                <w:sz w:val="20"/>
                <w:szCs w:val="20"/>
              </w:rPr>
              <w:t>, 0,2 км Ю-3 ж/д Торжок-Соблаго</w:t>
            </w:r>
          </w:p>
        </w:tc>
      </w:tr>
      <w:tr w:rsidR="000F3539" w:rsidRPr="00C462CC" w:rsidTr="000F3539">
        <w:trPr>
          <w:trHeight w:hRule="exact" w:val="1006"/>
        </w:trPr>
        <w:tc>
          <w:tcPr>
            <w:tcW w:w="944"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Pr>
                <w:sz w:val="20"/>
                <w:szCs w:val="20"/>
              </w:rPr>
              <w:t>11</w:t>
            </w:r>
          </w:p>
        </w:tc>
        <w:tc>
          <w:tcPr>
            <w:tcW w:w="1744"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Pr>
                <w:sz w:val="20"/>
                <w:szCs w:val="20"/>
              </w:rPr>
              <w:t>Ф</w:t>
            </w:r>
          </w:p>
        </w:tc>
        <w:tc>
          <w:tcPr>
            <w:tcW w:w="2080"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27.1 1.1997</w:t>
            </w:r>
          </w:p>
        </w:tc>
        <w:tc>
          <w:tcPr>
            <w:tcW w:w="1490" w:type="dxa"/>
            <w:tcBorders>
              <w:top w:val="single" w:sz="4" w:space="0" w:color="auto"/>
              <w:left w:val="single" w:sz="4" w:space="0" w:color="auto"/>
              <w:bottom w:val="single" w:sz="4" w:space="0" w:color="auto"/>
              <w:right w:val="nil"/>
            </w:tcBorders>
            <w:shd w:val="clear" w:color="auto" w:fill="FFFFFF"/>
            <w:vAlign w:val="center"/>
          </w:tcPr>
          <w:p w:rsidR="000F3539" w:rsidRPr="00F8369E" w:rsidRDefault="000F3539" w:rsidP="000F3539">
            <w:pPr>
              <w:jc w:val="center"/>
              <w:rPr>
                <w:sz w:val="20"/>
                <w:szCs w:val="20"/>
              </w:rPr>
            </w:pPr>
            <w:r w:rsidRPr="00F8369E">
              <w:rPr>
                <w:sz w:val="20"/>
                <w:szCs w:val="20"/>
              </w:rPr>
              <w:t>647</w:t>
            </w:r>
          </w:p>
        </w:tc>
        <w:tc>
          <w:tcPr>
            <w:tcW w:w="2123" w:type="dxa"/>
            <w:tcBorders>
              <w:top w:val="single" w:sz="4" w:space="0" w:color="auto"/>
              <w:left w:val="single" w:sz="4" w:space="0" w:color="auto"/>
              <w:bottom w:val="single" w:sz="4" w:space="0" w:color="auto"/>
              <w:right w:val="nil"/>
            </w:tcBorders>
            <w:shd w:val="clear" w:color="auto" w:fill="FFFFFF"/>
            <w:vAlign w:val="center"/>
          </w:tcPr>
          <w:p w:rsidR="000F3539" w:rsidRPr="000F3539" w:rsidRDefault="000F3539" w:rsidP="000F3539">
            <w:pPr>
              <w:jc w:val="center"/>
              <w:rPr>
                <w:sz w:val="20"/>
                <w:szCs w:val="20"/>
              </w:rPr>
            </w:pPr>
            <w:r w:rsidRPr="000F3539">
              <w:rPr>
                <w:sz w:val="20"/>
                <w:szCs w:val="20"/>
              </w:rPr>
              <w:t>Объект</w:t>
            </w:r>
          </w:p>
          <w:p w:rsidR="000F3539" w:rsidRPr="000F3539" w:rsidRDefault="000F3539" w:rsidP="000F3539">
            <w:pPr>
              <w:jc w:val="center"/>
              <w:rPr>
                <w:sz w:val="20"/>
                <w:szCs w:val="20"/>
              </w:rPr>
            </w:pPr>
            <w:r w:rsidRPr="000F3539">
              <w:rPr>
                <w:sz w:val="20"/>
                <w:szCs w:val="20"/>
              </w:rPr>
              <w:t>археологического</w:t>
            </w:r>
          </w:p>
          <w:p w:rsidR="000F3539" w:rsidRPr="00F8369E" w:rsidRDefault="000F3539" w:rsidP="000F3539">
            <w:pPr>
              <w:jc w:val="center"/>
              <w:rPr>
                <w:sz w:val="20"/>
                <w:szCs w:val="20"/>
              </w:rPr>
            </w:pPr>
            <w:r w:rsidRPr="000F3539">
              <w:rPr>
                <w:sz w:val="20"/>
                <w:szCs w:val="20"/>
              </w:rPr>
              <w:t>наследия</w:t>
            </w:r>
          </w:p>
        </w:tc>
        <w:tc>
          <w:tcPr>
            <w:tcW w:w="2607" w:type="dxa"/>
            <w:tcBorders>
              <w:top w:val="single" w:sz="4" w:space="0" w:color="auto"/>
              <w:left w:val="single" w:sz="4" w:space="0" w:color="auto"/>
              <w:bottom w:val="single" w:sz="4" w:space="0" w:color="auto"/>
              <w:right w:val="nil"/>
            </w:tcBorders>
            <w:shd w:val="clear" w:color="auto" w:fill="FFFFFF"/>
            <w:vAlign w:val="center"/>
          </w:tcPr>
          <w:p w:rsidR="000F3539" w:rsidRPr="000F3539" w:rsidRDefault="000F3539" w:rsidP="000F3539">
            <w:pPr>
              <w:jc w:val="center"/>
              <w:rPr>
                <w:sz w:val="20"/>
                <w:szCs w:val="20"/>
              </w:rPr>
            </w:pPr>
            <w:r w:rsidRPr="000F3539">
              <w:rPr>
                <w:sz w:val="20"/>
                <w:szCs w:val="20"/>
              </w:rPr>
              <w:t>Курганная группа Щеголево-1, XI-XII вв.</w:t>
            </w:r>
          </w:p>
          <w:p w:rsidR="000F3539" w:rsidRPr="000F3539" w:rsidRDefault="000F3539" w:rsidP="000F3539">
            <w:pPr>
              <w:jc w:val="center"/>
              <w:rPr>
                <w:sz w:val="20"/>
                <w:szCs w:val="20"/>
              </w:rPr>
            </w:pPr>
            <w:r w:rsidRPr="000F3539">
              <w:rPr>
                <w:sz w:val="20"/>
                <w:szCs w:val="20"/>
              </w:rPr>
              <w:t>н.э.</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0F3539" w:rsidRPr="000F3539" w:rsidRDefault="000F3539" w:rsidP="000F3539">
            <w:pPr>
              <w:jc w:val="center"/>
              <w:rPr>
                <w:sz w:val="20"/>
                <w:szCs w:val="20"/>
              </w:rPr>
            </w:pPr>
            <w:r w:rsidRPr="000F3539">
              <w:rPr>
                <w:sz w:val="20"/>
                <w:szCs w:val="20"/>
              </w:rPr>
              <w:t xml:space="preserve">Правый берег р. </w:t>
            </w:r>
            <w:proofErr w:type="spellStart"/>
            <w:r w:rsidRPr="000F3539">
              <w:rPr>
                <w:sz w:val="20"/>
                <w:szCs w:val="20"/>
              </w:rPr>
              <w:t>Осуги</w:t>
            </w:r>
            <w:proofErr w:type="spellEnd"/>
            <w:r w:rsidRPr="000F3539">
              <w:rPr>
                <w:sz w:val="20"/>
                <w:szCs w:val="20"/>
              </w:rPr>
              <w:t xml:space="preserve">, 0,35 км В-Ю-В д. </w:t>
            </w:r>
            <w:proofErr w:type="spellStart"/>
            <w:r w:rsidRPr="000F3539">
              <w:rPr>
                <w:sz w:val="20"/>
                <w:szCs w:val="20"/>
              </w:rPr>
              <w:t>Щеголево</w:t>
            </w:r>
            <w:proofErr w:type="spellEnd"/>
          </w:p>
        </w:tc>
      </w:tr>
    </w:tbl>
    <w:p w:rsidR="00C462CC" w:rsidRDefault="00C462CC" w:rsidP="00FA2DC1">
      <w:pPr>
        <w:jc w:val="center"/>
        <w:rPr>
          <w:color w:val="000000"/>
        </w:rPr>
      </w:pPr>
    </w:p>
    <w:p w:rsidR="00501622" w:rsidRPr="00501622" w:rsidRDefault="00501622" w:rsidP="006D1A85">
      <w:pPr>
        <w:rPr>
          <w:color w:val="000000"/>
        </w:rPr>
        <w:sectPr w:rsidR="00501622" w:rsidRPr="00501622" w:rsidSect="00423244">
          <w:pgSz w:w="16834" w:h="11909" w:orient="landscape"/>
          <w:pgMar w:top="993" w:right="851" w:bottom="851" w:left="851" w:header="720" w:footer="369" w:gutter="0"/>
          <w:cols w:space="60"/>
          <w:noEndnote/>
          <w:docGrid w:linePitch="381"/>
        </w:sectPr>
      </w:pPr>
    </w:p>
    <w:p w:rsidR="00625272" w:rsidRDefault="00E525CE" w:rsidP="00C06D18">
      <w:pPr>
        <w:pStyle w:val="4"/>
      </w:pPr>
      <w:bookmarkStart w:id="11" w:name="_Toc413184703"/>
      <w:bookmarkStart w:id="12" w:name="_Toc417593248"/>
      <w:bookmarkStart w:id="13" w:name="_Toc438511908"/>
      <w:r>
        <w:rPr>
          <w:b w:val="0"/>
        </w:rPr>
        <w:lastRenderedPageBreak/>
        <w:t>Дополнить</w:t>
      </w:r>
      <w:r>
        <w:t xml:space="preserve"> </w:t>
      </w:r>
      <w:r w:rsidR="00625272" w:rsidRPr="00A40126">
        <w:t>Стать</w:t>
      </w:r>
      <w:r>
        <w:t>ю</w:t>
      </w:r>
      <w:r w:rsidR="00625272" w:rsidRPr="00A40126">
        <w:t xml:space="preserve"> 48.   Зона делового, общественного и коммерческого назначения.</w:t>
      </w:r>
      <w:bookmarkEnd w:id="11"/>
      <w:bookmarkEnd w:id="12"/>
      <w:bookmarkEnd w:id="13"/>
    </w:p>
    <w:p w:rsidR="00E525CE" w:rsidRDefault="00E525CE" w:rsidP="00E525CE">
      <w:r w:rsidRPr="00DB7377">
        <w:rPr>
          <w:b/>
          <w:i/>
          <w:u w:val="single"/>
        </w:rPr>
        <w:t>Основные предельные параметры и требования к застройке</w:t>
      </w:r>
    </w:p>
    <w:p w:rsidR="00E525CE" w:rsidRPr="00E525CE" w:rsidRDefault="00E525CE" w:rsidP="00E525CE">
      <w:pPr>
        <w:ind w:firstLine="709"/>
      </w:pPr>
      <w:r w:rsidRPr="00D954C4">
        <w:t>Предельные (минимальные и (или) максимальные) размеры земельных участков</w:t>
      </w:r>
      <w:r>
        <w:t xml:space="preserve"> – не установлены, </w:t>
      </w:r>
      <w:r w:rsidRPr="00D954C4">
        <w:t>площадь</w:t>
      </w:r>
      <w:r>
        <w:t xml:space="preserve"> земельных участков для объектов з</w:t>
      </w:r>
      <w:r w:rsidRPr="00A40126">
        <w:t>он</w:t>
      </w:r>
      <w:r>
        <w:t>ы</w:t>
      </w:r>
      <w:r w:rsidRPr="00A40126">
        <w:t xml:space="preserve"> делового, общественного и коммерческого назначения</w:t>
      </w:r>
      <w:r>
        <w:t xml:space="preserve"> приведены в таблицах</w:t>
      </w:r>
    </w:p>
    <w:p w:rsidR="00625272" w:rsidRDefault="00625272" w:rsidP="00760FED"/>
    <w:p w:rsidR="00734D5E" w:rsidRDefault="00E525CE" w:rsidP="00734D5E">
      <w:pPr>
        <w:pStyle w:val="4"/>
      </w:pPr>
      <w:r>
        <w:rPr>
          <w:b w:val="0"/>
        </w:rPr>
        <w:t>Дополнить</w:t>
      </w:r>
      <w:r w:rsidRPr="00A40126">
        <w:t xml:space="preserve"> </w:t>
      </w:r>
      <w:r w:rsidR="00734D5E" w:rsidRPr="00A40126">
        <w:t>Стать</w:t>
      </w:r>
      <w:r>
        <w:t>ю</w:t>
      </w:r>
      <w:r w:rsidR="00734D5E">
        <w:t xml:space="preserve"> 49</w:t>
      </w:r>
      <w:r w:rsidR="00734D5E" w:rsidRPr="00A40126">
        <w:t xml:space="preserve">. Зона </w:t>
      </w:r>
      <w:r w:rsidR="00734D5E">
        <w:t xml:space="preserve">транспортной </w:t>
      </w:r>
      <w:r w:rsidR="00734D5E" w:rsidRPr="00A40126">
        <w:t xml:space="preserve"> инфраструктуры.</w:t>
      </w:r>
    </w:p>
    <w:p w:rsidR="00E525CE" w:rsidRPr="009D3CC2" w:rsidRDefault="00E525CE" w:rsidP="00E525CE">
      <w:pPr>
        <w:rPr>
          <w:b/>
        </w:rPr>
      </w:pPr>
      <w:r>
        <w:rPr>
          <w:b/>
          <w:spacing w:val="-6"/>
        </w:rPr>
        <w:t>Условно-разрешенные</w:t>
      </w:r>
      <w:r w:rsidRPr="009D3CC2">
        <w:rPr>
          <w:b/>
          <w:spacing w:val="-6"/>
        </w:rPr>
        <w:t xml:space="preserve"> виды использования</w:t>
      </w:r>
      <w:r>
        <w:rPr>
          <w:b/>
        </w:rPr>
        <w:t xml:space="preserve"> – </w:t>
      </w:r>
      <w:r w:rsidRPr="00745B49">
        <w:t>не установлены</w:t>
      </w:r>
    </w:p>
    <w:p w:rsidR="00E525CE" w:rsidRDefault="00E525CE" w:rsidP="00E525CE">
      <w:pPr>
        <w:rPr>
          <w:b/>
          <w:i/>
          <w:u w:val="single"/>
        </w:rPr>
      </w:pPr>
    </w:p>
    <w:p w:rsidR="00A40126" w:rsidRDefault="00304603" w:rsidP="00C06D18">
      <w:pPr>
        <w:pStyle w:val="4"/>
      </w:pPr>
      <w:bookmarkStart w:id="14" w:name="_Toc413184705"/>
      <w:bookmarkStart w:id="15" w:name="_Toc438511910"/>
      <w:bookmarkStart w:id="16" w:name="_Toc154142040"/>
      <w:bookmarkEnd w:id="9"/>
      <w:r>
        <w:rPr>
          <w:b w:val="0"/>
        </w:rPr>
        <w:t>Дополнить</w:t>
      </w:r>
      <w:r w:rsidRPr="00A40126">
        <w:t xml:space="preserve"> </w:t>
      </w:r>
      <w:r w:rsidR="00A40126" w:rsidRPr="00A40126">
        <w:t>Стать</w:t>
      </w:r>
      <w:r>
        <w:t>ю</w:t>
      </w:r>
      <w:r w:rsidR="00B748C5">
        <w:t xml:space="preserve"> </w:t>
      </w:r>
      <w:r w:rsidR="000D0D41">
        <w:t>50</w:t>
      </w:r>
      <w:r w:rsidR="00A40126" w:rsidRPr="00A40126">
        <w:t xml:space="preserve">. Зона </w:t>
      </w:r>
      <w:r w:rsidR="00B748C5">
        <w:t>инженерной</w:t>
      </w:r>
      <w:r w:rsidR="00A40126" w:rsidRPr="00A40126">
        <w:t xml:space="preserve"> инфраструктуры.</w:t>
      </w:r>
      <w:bookmarkEnd w:id="14"/>
      <w:bookmarkEnd w:id="15"/>
    </w:p>
    <w:p w:rsidR="00304603" w:rsidRPr="009D3CC2" w:rsidRDefault="00304603" w:rsidP="00304603">
      <w:pPr>
        <w:rPr>
          <w:b/>
        </w:rPr>
      </w:pPr>
      <w:r>
        <w:rPr>
          <w:b/>
          <w:spacing w:val="-6"/>
        </w:rPr>
        <w:t>Условно-разрешенные</w:t>
      </w:r>
      <w:r w:rsidRPr="009D3CC2">
        <w:rPr>
          <w:b/>
          <w:spacing w:val="-6"/>
        </w:rPr>
        <w:t xml:space="preserve"> виды использования</w:t>
      </w:r>
      <w:r>
        <w:rPr>
          <w:b/>
        </w:rPr>
        <w:t xml:space="preserve"> – </w:t>
      </w:r>
      <w:r w:rsidRPr="00745B49">
        <w:t>не установлены</w:t>
      </w:r>
    </w:p>
    <w:p w:rsidR="00304603" w:rsidRDefault="00304603" w:rsidP="00304603"/>
    <w:p w:rsidR="00407F15" w:rsidRPr="00407F15" w:rsidRDefault="00304603" w:rsidP="00C06D18">
      <w:pPr>
        <w:pStyle w:val="4"/>
      </w:pPr>
      <w:bookmarkStart w:id="17" w:name="_Toc438511911"/>
      <w:r>
        <w:rPr>
          <w:b w:val="0"/>
        </w:rPr>
        <w:t>Дополнить</w:t>
      </w:r>
      <w:r w:rsidRPr="007766D2">
        <w:t xml:space="preserve"> </w:t>
      </w:r>
      <w:r w:rsidR="00407F15" w:rsidRPr="007766D2">
        <w:t>Стать</w:t>
      </w:r>
      <w:r>
        <w:t>ю</w:t>
      </w:r>
      <w:r w:rsidR="00407F15" w:rsidRPr="007766D2">
        <w:t xml:space="preserve"> 5</w:t>
      </w:r>
      <w:r w:rsidR="000D0D41">
        <w:t>1</w:t>
      </w:r>
      <w:r w:rsidR="00407F15" w:rsidRPr="007766D2">
        <w:t xml:space="preserve">. Зона </w:t>
      </w:r>
      <w:r w:rsidR="00407F15">
        <w:t>особо охраняемых территорий</w:t>
      </w:r>
      <w:bookmarkEnd w:id="17"/>
    </w:p>
    <w:p w:rsidR="00745B49" w:rsidRDefault="00745B49" w:rsidP="00745B49">
      <w:pPr>
        <w:pStyle w:val="15"/>
        <w:spacing w:before="0" w:after="0"/>
        <w:jc w:val="left"/>
        <w:outlineLvl w:val="9"/>
        <w:rPr>
          <w:spacing w:val="-6"/>
        </w:rPr>
      </w:pPr>
      <w:r>
        <w:rPr>
          <w:spacing w:val="-6"/>
        </w:rPr>
        <w:t xml:space="preserve">Основные виды разрешенного использования </w:t>
      </w:r>
      <w:r>
        <w:rPr>
          <w:b w:val="0"/>
        </w:rPr>
        <w:t>– не установлены</w:t>
      </w:r>
    </w:p>
    <w:p w:rsidR="00407F15" w:rsidRDefault="00745B49" w:rsidP="00745B49">
      <w:pPr>
        <w:pStyle w:val="15"/>
        <w:spacing w:before="0" w:after="0"/>
        <w:jc w:val="left"/>
        <w:outlineLvl w:val="9"/>
        <w:rPr>
          <w:spacing w:val="-6"/>
        </w:rPr>
      </w:pPr>
      <w:r w:rsidRPr="00745B49">
        <w:rPr>
          <w:spacing w:val="-6"/>
        </w:rPr>
        <w:t>Условно-разрешенные виды использования</w:t>
      </w:r>
      <w:r>
        <w:rPr>
          <w:spacing w:val="-6"/>
        </w:rPr>
        <w:t xml:space="preserve"> </w:t>
      </w:r>
      <w:r>
        <w:rPr>
          <w:b w:val="0"/>
        </w:rPr>
        <w:t>– не установлены</w:t>
      </w:r>
    </w:p>
    <w:p w:rsidR="00745B49" w:rsidRDefault="00745B49" w:rsidP="00745B49">
      <w:pPr>
        <w:pStyle w:val="15"/>
        <w:spacing w:before="0" w:after="0"/>
        <w:jc w:val="left"/>
        <w:outlineLvl w:val="9"/>
        <w:rPr>
          <w:b w:val="0"/>
        </w:rPr>
      </w:pPr>
      <w:r>
        <w:rPr>
          <w:spacing w:val="-6"/>
        </w:rPr>
        <w:t xml:space="preserve">Вспомогательные виды разрешенного использования </w:t>
      </w:r>
      <w:r>
        <w:rPr>
          <w:b w:val="0"/>
        </w:rPr>
        <w:t>– не установлены</w:t>
      </w:r>
    </w:p>
    <w:p w:rsidR="00745B49" w:rsidRPr="00794554" w:rsidRDefault="00745B49" w:rsidP="00745B49">
      <w:pPr>
        <w:spacing w:line="239" w:lineRule="auto"/>
        <w:ind w:firstLine="567"/>
        <w:jc w:val="both"/>
      </w:pPr>
      <w:proofErr w:type="gramStart"/>
      <w:r>
        <w:t>В</w:t>
      </w:r>
      <w:proofErr w:type="gramEnd"/>
      <w:r>
        <w:t xml:space="preserve"> </w:t>
      </w:r>
      <w:proofErr w:type="gramStart"/>
      <w:r>
        <w:t>з</w:t>
      </w:r>
      <w:r w:rsidRPr="007766D2">
        <w:t>она</w:t>
      </w:r>
      <w:proofErr w:type="gramEnd"/>
      <w:r w:rsidRPr="007766D2">
        <w:t xml:space="preserve"> </w:t>
      </w:r>
      <w:r>
        <w:t>особо охраняемых территорий</w:t>
      </w:r>
      <w:r w:rsidRPr="00794554">
        <w:t xml:space="preserve"> </w:t>
      </w:r>
      <w:r w:rsidRPr="00794554">
        <w:t>градостроительные регламенты не устанавливаются.</w:t>
      </w:r>
    </w:p>
    <w:p w:rsidR="007766D2" w:rsidRPr="007766D2" w:rsidRDefault="00745B49" w:rsidP="00C06D18">
      <w:pPr>
        <w:pStyle w:val="4"/>
      </w:pPr>
      <w:bookmarkStart w:id="18" w:name="_Toc413184707"/>
      <w:bookmarkStart w:id="19" w:name="_Toc438511912"/>
      <w:r>
        <w:rPr>
          <w:b w:val="0"/>
        </w:rPr>
        <w:t>Дополнить</w:t>
      </w:r>
      <w:r w:rsidRPr="00A40126">
        <w:t xml:space="preserve"> </w:t>
      </w:r>
      <w:r w:rsidR="007766D2" w:rsidRPr="007766D2">
        <w:t>Стать</w:t>
      </w:r>
      <w:r>
        <w:t>ю</w:t>
      </w:r>
      <w:r w:rsidR="007766D2" w:rsidRPr="007766D2">
        <w:t xml:space="preserve"> 5</w:t>
      </w:r>
      <w:r w:rsidR="000D0D41">
        <w:t>2</w:t>
      </w:r>
      <w:r w:rsidR="007766D2" w:rsidRPr="007766D2">
        <w:t>. Зона земель лесного фонда.</w:t>
      </w:r>
      <w:bookmarkEnd w:id="18"/>
      <w:bookmarkEnd w:id="19"/>
    </w:p>
    <w:p w:rsidR="00745B49" w:rsidRDefault="00745B49" w:rsidP="00745B49">
      <w:pPr>
        <w:pStyle w:val="15"/>
        <w:spacing w:before="0" w:after="0"/>
        <w:jc w:val="left"/>
        <w:outlineLvl w:val="9"/>
        <w:rPr>
          <w:spacing w:val="-6"/>
        </w:rPr>
      </w:pPr>
      <w:r>
        <w:rPr>
          <w:spacing w:val="-6"/>
        </w:rPr>
        <w:t xml:space="preserve">Основные виды разрешенного использования </w:t>
      </w:r>
      <w:r>
        <w:rPr>
          <w:b w:val="0"/>
        </w:rPr>
        <w:t>– не установлены</w:t>
      </w:r>
    </w:p>
    <w:p w:rsidR="00745B49" w:rsidRDefault="00745B49" w:rsidP="00745B49">
      <w:pPr>
        <w:pStyle w:val="15"/>
        <w:spacing w:before="0" w:after="0"/>
        <w:jc w:val="left"/>
        <w:outlineLvl w:val="9"/>
        <w:rPr>
          <w:spacing w:val="-6"/>
        </w:rPr>
      </w:pPr>
      <w:r w:rsidRPr="00745B49">
        <w:rPr>
          <w:spacing w:val="-6"/>
        </w:rPr>
        <w:t>Условно-разрешенные виды использования</w:t>
      </w:r>
      <w:r>
        <w:rPr>
          <w:spacing w:val="-6"/>
        </w:rPr>
        <w:t xml:space="preserve"> </w:t>
      </w:r>
      <w:r>
        <w:rPr>
          <w:b w:val="0"/>
        </w:rPr>
        <w:t>– не установлены</w:t>
      </w:r>
    </w:p>
    <w:p w:rsidR="007766D2" w:rsidRDefault="00745B49" w:rsidP="00745B49">
      <w:pPr>
        <w:pStyle w:val="15"/>
        <w:spacing w:before="0" w:after="0"/>
        <w:jc w:val="left"/>
        <w:outlineLvl w:val="9"/>
        <w:rPr>
          <w:b w:val="0"/>
        </w:rPr>
      </w:pPr>
      <w:r>
        <w:rPr>
          <w:spacing w:val="-6"/>
        </w:rPr>
        <w:t xml:space="preserve">Вспомогательные виды разрешенного использования </w:t>
      </w:r>
      <w:r>
        <w:rPr>
          <w:b w:val="0"/>
        </w:rPr>
        <w:t>– не установлены</w:t>
      </w:r>
    </w:p>
    <w:p w:rsidR="00745B49" w:rsidRDefault="00745B49" w:rsidP="00745B49">
      <w:pPr>
        <w:spacing w:line="239" w:lineRule="auto"/>
        <w:ind w:firstLine="567"/>
        <w:jc w:val="both"/>
        <w:rPr>
          <w:kern w:val="1"/>
          <w:lang w:eastAsia="ar-SA"/>
        </w:rPr>
      </w:pPr>
      <w:r>
        <w:t xml:space="preserve">Для земель </w:t>
      </w:r>
      <w:r>
        <w:t>лесного фонда</w:t>
      </w:r>
      <w:r>
        <w:t xml:space="preserve"> градостроительные регламенты не устанавливаются.</w:t>
      </w:r>
    </w:p>
    <w:p w:rsidR="0013528E" w:rsidRPr="0013528E" w:rsidRDefault="00745B49" w:rsidP="00C06D18">
      <w:pPr>
        <w:pStyle w:val="4"/>
      </w:pPr>
      <w:bookmarkStart w:id="20" w:name="_Toc413184709"/>
      <w:bookmarkStart w:id="21" w:name="_Toc438511913"/>
      <w:r>
        <w:rPr>
          <w:b w:val="0"/>
        </w:rPr>
        <w:t>Дополнить</w:t>
      </w:r>
      <w:r w:rsidRPr="0013528E">
        <w:t xml:space="preserve"> </w:t>
      </w:r>
      <w:r>
        <w:t xml:space="preserve"> </w:t>
      </w:r>
      <w:r w:rsidR="0013528E" w:rsidRPr="0013528E">
        <w:t>Стать</w:t>
      </w:r>
      <w:r>
        <w:t>ю</w:t>
      </w:r>
      <w:r w:rsidR="0013528E" w:rsidRPr="0013528E">
        <w:t xml:space="preserve"> 5</w:t>
      </w:r>
      <w:r w:rsidR="000D0D41">
        <w:t>3</w:t>
      </w:r>
      <w:r w:rsidR="0013528E" w:rsidRPr="0013528E">
        <w:t>. Зона сельскохозяйственных угодий.</w:t>
      </w:r>
      <w:bookmarkEnd w:id="20"/>
      <w:bookmarkEnd w:id="21"/>
    </w:p>
    <w:p w:rsidR="00745B49" w:rsidRDefault="00745B49" w:rsidP="00745B49">
      <w:pPr>
        <w:pStyle w:val="15"/>
        <w:spacing w:before="0" w:after="0"/>
        <w:jc w:val="left"/>
        <w:outlineLvl w:val="9"/>
        <w:rPr>
          <w:spacing w:val="-6"/>
        </w:rPr>
      </w:pPr>
      <w:r w:rsidRPr="00745B49">
        <w:rPr>
          <w:spacing w:val="-6"/>
        </w:rPr>
        <w:t>Условно-разрешенные виды использования</w:t>
      </w:r>
      <w:r>
        <w:rPr>
          <w:spacing w:val="-6"/>
        </w:rPr>
        <w:t xml:space="preserve"> </w:t>
      </w:r>
      <w:r>
        <w:rPr>
          <w:b w:val="0"/>
        </w:rPr>
        <w:t>– не установлены</w:t>
      </w:r>
    </w:p>
    <w:p w:rsidR="00745B49" w:rsidRDefault="00745B49" w:rsidP="00745B49">
      <w:pPr>
        <w:pStyle w:val="15"/>
        <w:spacing w:before="0" w:after="0"/>
        <w:jc w:val="left"/>
        <w:outlineLvl w:val="9"/>
        <w:rPr>
          <w:kern w:val="1"/>
          <w:lang w:eastAsia="ar-SA"/>
        </w:rPr>
      </w:pPr>
      <w:r>
        <w:rPr>
          <w:spacing w:val="-6"/>
        </w:rPr>
        <w:t xml:space="preserve">Вспомогательные виды разрешенного использования </w:t>
      </w:r>
      <w:r>
        <w:rPr>
          <w:b w:val="0"/>
        </w:rPr>
        <w:t>– не установлены</w:t>
      </w:r>
    </w:p>
    <w:p w:rsidR="00D17DBC" w:rsidRDefault="00D17DBC" w:rsidP="006D1A85">
      <w:pPr>
        <w:spacing w:line="239" w:lineRule="auto"/>
        <w:ind w:firstLine="567"/>
        <w:jc w:val="both"/>
      </w:pPr>
      <w:r>
        <w:t>Для земель сельскохозяйственного назначения, имеющие в своем составе сельскохозяйственные угодья, градостроительные регламенты не устанавливаются.</w:t>
      </w:r>
    </w:p>
    <w:p w:rsidR="0013528E" w:rsidRDefault="00745B49" w:rsidP="00C06D18">
      <w:pPr>
        <w:pStyle w:val="4"/>
      </w:pPr>
      <w:bookmarkStart w:id="22" w:name="_Toc438511914"/>
      <w:bookmarkStart w:id="23" w:name="_Toc413184710"/>
      <w:r>
        <w:rPr>
          <w:b w:val="0"/>
        </w:rPr>
        <w:t>Дополнить</w:t>
      </w:r>
      <w:r w:rsidRPr="0013528E">
        <w:t xml:space="preserve"> </w:t>
      </w:r>
      <w:r w:rsidR="0013528E" w:rsidRPr="0013528E">
        <w:t>Стать</w:t>
      </w:r>
      <w:r>
        <w:t>ю</w:t>
      </w:r>
      <w:r w:rsidR="0013528E" w:rsidRPr="0013528E">
        <w:t xml:space="preserve"> 5</w:t>
      </w:r>
      <w:r w:rsidR="000D0D41">
        <w:t>4</w:t>
      </w:r>
      <w:r w:rsidR="0013528E" w:rsidRPr="0013528E">
        <w:t>. Зона, занятая объектами  сельскохозяйственного назначения</w:t>
      </w:r>
      <w:bookmarkEnd w:id="22"/>
      <w:bookmarkEnd w:id="23"/>
    </w:p>
    <w:p w:rsidR="00745B49" w:rsidRDefault="00745B49" w:rsidP="00745B49">
      <w:pPr>
        <w:pStyle w:val="15"/>
        <w:spacing w:before="0" w:after="0"/>
        <w:jc w:val="left"/>
        <w:outlineLvl w:val="9"/>
        <w:rPr>
          <w:kern w:val="1"/>
          <w:lang w:eastAsia="ar-SA"/>
        </w:rPr>
      </w:pPr>
      <w:r>
        <w:rPr>
          <w:spacing w:val="-6"/>
        </w:rPr>
        <w:t xml:space="preserve">Вспомогательные виды разрешенного использования </w:t>
      </w:r>
      <w:r>
        <w:rPr>
          <w:b w:val="0"/>
        </w:rPr>
        <w:t>– не установлены</w:t>
      </w:r>
    </w:p>
    <w:p w:rsidR="0013528E" w:rsidRPr="0013528E" w:rsidRDefault="00745B49" w:rsidP="00C06D18">
      <w:pPr>
        <w:pStyle w:val="4"/>
      </w:pPr>
      <w:bookmarkStart w:id="24" w:name="_Toc413184712"/>
      <w:bookmarkStart w:id="25" w:name="_Toc438511915"/>
      <w:r>
        <w:rPr>
          <w:b w:val="0"/>
        </w:rPr>
        <w:t>Дополнить</w:t>
      </w:r>
      <w:r w:rsidRPr="0013528E">
        <w:t xml:space="preserve"> </w:t>
      </w:r>
      <w:r w:rsidR="0013528E" w:rsidRPr="0013528E">
        <w:t>Стать</w:t>
      </w:r>
      <w:r>
        <w:t>ю</w:t>
      </w:r>
      <w:r w:rsidR="0013528E" w:rsidRPr="0013528E">
        <w:t xml:space="preserve"> 5</w:t>
      </w:r>
      <w:r w:rsidR="000D0D41">
        <w:t>5</w:t>
      </w:r>
      <w:r w:rsidR="0013528E" w:rsidRPr="0013528E">
        <w:t>. Зона специального назначения, связанная с захоронениями.</w:t>
      </w:r>
      <w:bookmarkEnd w:id="24"/>
      <w:bookmarkEnd w:id="25"/>
    </w:p>
    <w:p w:rsidR="00745B49" w:rsidRDefault="00745B49" w:rsidP="00745B49">
      <w:pPr>
        <w:pStyle w:val="15"/>
        <w:spacing w:before="0" w:after="0"/>
        <w:jc w:val="left"/>
        <w:outlineLvl w:val="9"/>
        <w:rPr>
          <w:spacing w:val="-6"/>
        </w:rPr>
      </w:pPr>
      <w:r w:rsidRPr="00745B49">
        <w:rPr>
          <w:spacing w:val="-6"/>
        </w:rPr>
        <w:t>Условно-разрешенные виды использования</w:t>
      </w:r>
      <w:r>
        <w:rPr>
          <w:spacing w:val="-6"/>
        </w:rPr>
        <w:t xml:space="preserve"> </w:t>
      </w:r>
      <w:r>
        <w:rPr>
          <w:b w:val="0"/>
        </w:rPr>
        <w:t>– не установлены</w:t>
      </w:r>
    </w:p>
    <w:bookmarkEnd w:id="16"/>
    <w:p w:rsidR="00687BEC" w:rsidRDefault="00687BEC" w:rsidP="00760FED">
      <w:pPr>
        <w:rPr>
          <w:b/>
          <w:bCs/>
          <w:sz w:val="32"/>
          <w:szCs w:val="32"/>
        </w:rPr>
      </w:pPr>
    </w:p>
    <w:p w:rsidR="00687BEC" w:rsidRDefault="00687BEC" w:rsidP="00760FED">
      <w:pPr>
        <w:rPr>
          <w:b/>
          <w:bCs/>
          <w:sz w:val="32"/>
          <w:szCs w:val="32"/>
        </w:rPr>
      </w:pPr>
    </w:p>
    <w:p w:rsidR="00687BEC" w:rsidRDefault="00687BEC" w:rsidP="00760FED"/>
    <w:sectPr w:rsidR="00687BEC" w:rsidSect="000723D4">
      <w:headerReference w:type="default" r:id="rId11"/>
      <w:footerReference w:type="even" r:id="rId12"/>
      <w:footerReference w:type="default" r:id="rId13"/>
      <w:pgSz w:w="11906" w:h="16838"/>
      <w:pgMar w:top="1134" w:right="1106" w:bottom="1134" w:left="9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99" w:rsidRDefault="00900F99">
      <w:r>
        <w:separator/>
      </w:r>
    </w:p>
  </w:endnote>
  <w:endnote w:type="continuationSeparator" w:id="0">
    <w:p w:rsidR="00900F99" w:rsidRDefault="0090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AA" w:rsidRDefault="00AC5FAA">
    <w:pPr>
      <w:pStyle w:val="af6"/>
      <w:jc w:val="right"/>
    </w:pPr>
    <w:r>
      <w:fldChar w:fldCharType="begin"/>
    </w:r>
    <w:r>
      <w:instrText xml:space="preserve"> PAGE   \* MERGEFORMAT </w:instrText>
    </w:r>
    <w:r>
      <w:fldChar w:fldCharType="separate"/>
    </w:r>
    <w:r w:rsidR="00921183">
      <w:rPr>
        <w:noProof/>
      </w:rPr>
      <w:t>2</w:t>
    </w:r>
    <w:r>
      <w:rPr>
        <w:noProof/>
      </w:rPr>
      <w:fldChar w:fldCharType="end"/>
    </w:r>
  </w:p>
  <w:p w:rsidR="00AC5FAA" w:rsidRDefault="00AC5FAA">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AA" w:rsidRDefault="00AC5FAA" w:rsidP="002A1750">
    <w:pPr>
      <w:pStyle w:val="af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C5FAA" w:rsidRDefault="00AC5FAA" w:rsidP="002A1750">
    <w:pPr>
      <w:pStyle w:val="a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AA" w:rsidRDefault="00AC5FAA" w:rsidP="002A1750">
    <w:pPr>
      <w:pStyle w:val="af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21183">
      <w:rPr>
        <w:rStyle w:val="aa"/>
        <w:noProof/>
      </w:rPr>
      <w:t>8</w:t>
    </w:r>
    <w:r>
      <w:rPr>
        <w:rStyle w:val="aa"/>
      </w:rPr>
      <w:fldChar w:fldCharType="end"/>
    </w:r>
  </w:p>
  <w:p w:rsidR="00AC5FAA" w:rsidRDefault="00AC5FAA" w:rsidP="002A1750">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99" w:rsidRDefault="00900F99">
      <w:r>
        <w:separator/>
      </w:r>
    </w:p>
  </w:footnote>
  <w:footnote w:type="continuationSeparator" w:id="0">
    <w:p w:rsidR="00900F99" w:rsidRDefault="00900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AA" w:rsidRDefault="005A11CD" w:rsidP="00562F4A">
    <w:pPr>
      <w:pStyle w:val="a8"/>
      <w:jc w:val="center"/>
      <w:rPr>
        <w:i/>
        <w:sz w:val="16"/>
        <w:szCs w:val="16"/>
      </w:rPr>
    </w:pPr>
    <w:r>
      <w:rPr>
        <w:i/>
        <w:sz w:val="16"/>
        <w:szCs w:val="16"/>
      </w:rPr>
      <w:t>Внесение изменений в п</w:t>
    </w:r>
    <w:r w:rsidR="00AC5FAA">
      <w:rPr>
        <w:i/>
        <w:sz w:val="16"/>
        <w:szCs w:val="16"/>
      </w:rPr>
      <w:t xml:space="preserve">равила землепользования и застройки части территории </w:t>
    </w:r>
    <w:proofErr w:type="spellStart"/>
    <w:r w:rsidR="00AC5FAA">
      <w:rPr>
        <w:i/>
        <w:sz w:val="16"/>
        <w:szCs w:val="16"/>
      </w:rPr>
      <w:t>Прямухинского</w:t>
    </w:r>
    <w:proofErr w:type="spellEnd"/>
    <w:r w:rsidR="00AC5FAA" w:rsidRPr="00A35F64">
      <w:rPr>
        <w:i/>
        <w:sz w:val="16"/>
        <w:szCs w:val="16"/>
      </w:rPr>
      <w:t xml:space="preserve"> сельского поселения</w:t>
    </w:r>
  </w:p>
  <w:p w:rsidR="00AC5FAA" w:rsidRPr="00A35F64" w:rsidRDefault="00AC5FAA" w:rsidP="00562F4A">
    <w:pPr>
      <w:pStyle w:val="a8"/>
      <w:jc w:val="center"/>
      <w:rPr>
        <w:i/>
        <w:sz w:val="16"/>
        <w:szCs w:val="16"/>
      </w:rPr>
    </w:pPr>
    <w:r w:rsidRPr="00A35F64">
      <w:rPr>
        <w:i/>
        <w:sz w:val="16"/>
        <w:szCs w:val="16"/>
      </w:rPr>
      <w:t xml:space="preserve"> </w:t>
    </w:r>
    <w:proofErr w:type="spellStart"/>
    <w:r>
      <w:rPr>
        <w:i/>
        <w:sz w:val="16"/>
        <w:szCs w:val="16"/>
      </w:rPr>
      <w:t>Кувшиновского</w:t>
    </w:r>
    <w:proofErr w:type="spellEnd"/>
    <w:r>
      <w:rPr>
        <w:i/>
        <w:sz w:val="16"/>
        <w:szCs w:val="16"/>
      </w:rPr>
      <w:t xml:space="preserve"> района Тверской области</w:t>
    </w:r>
  </w:p>
  <w:p w:rsidR="00AC5FAA" w:rsidRPr="00A35F64" w:rsidRDefault="00AC5FAA" w:rsidP="00423244">
    <w:pPr>
      <w:pStyle w:val="a8"/>
      <w:jc w:val="center"/>
      <w:rPr>
        <w:sz w:val="16"/>
        <w:szCs w:val="16"/>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65.3pt;margin-top:2pt;width:345pt;height:0;z-index:251657728" o:connectortype="straight" strokecolor="gray"/>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AA" w:rsidRDefault="00AC5FAA" w:rsidP="00562F4A">
    <w:pPr>
      <w:pStyle w:val="a8"/>
      <w:jc w:val="center"/>
      <w:rPr>
        <w:i/>
        <w:sz w:val="16"/>
        <w:szCs w:val="16"/>
      </w:rPr>
    </w:pPr>
    <w:r>
      <w:rPr>
        <w:i/>
        <w:sz w:val="16"/>
        <w:szCs w:val="16"/>
      </w:rPr>
      <w:t xml:space="preserve">Правила землепользования и застройки части территории </w:t>
    </w:r>
    <w:proofErr w:type="spellStart"/>
    <w:r>
      <w:rPr>
        <w:i/>
        <w:sz w:val="16"/>
        <w:szCs w:val="16"/>
      </w:rPr>
      <w:t>Прямухинского</w:t>
    </w:r>
    <w:proofErr w:type="spellEnd"/>
    <w:r w:rsidRPr="00A35F64">
      <w:rPr>
        <w:i/>
        <w:sz w:val="16"/>
        <w:szCs w:val="16"/>
      </w:rPr>
      <w:t xml:space="preserve"> сельского поселения</w:t>
    </w:r>
  </w:p>
  <w:p w:rsidR="00AC5FAA" w:rsidRPr="00A35F64" w:rsidRDefault="00AC5FAA" w:rsidP="00562F4A">
    <w:pPr>
      <w:pStyle w:val="a8"/>
      <w:jc w:val="center"/>
      <w:rPr>
        <w:i/>
        <w:sz w:val="16"/>
        <w:szCs w:val="16"/>
      </w:rPr>
    </w:pPr>
    <w:r w:rsidRPr="00A35F64">
      <w:rPr>
        <w:i/>
        <w:sz w:val="16"/>
        <w:szCs w:val="16"/>
      </w:rPr>
      <w:t xml:space="preserve"> </w:t>
    </w:r>
    <w:proofErr w:type="spellStart"/>
    <w:r>
      <w:rPr>
        <w:i/>
        <w:sz w:val="16"/>
        <w:szCs w:val="16"/>
      </w:rPr>
      <w:t>Кувшиновского</w:t>
    </w:r>
    <w:proofErr w:type="spellEnd"/>
    <w:r>
      <w:rPr>
        <w:i/>
        <w:sz w:val="16"/>
        <w:szCs w:val="16"/>
      </w:rPr>
      <w:t xml:space="preserve"> района Тверской области</w:t>
    </w:r>
  </w:p>
  <w:p w:rsidR="00AC5FAA" w:rsidRPr="00A35F64" w:rsidRDefault="00AC5FAA" w:rsidP="00562F4A">
    <w:pPr>
      <w:pStyle w:val="a8"/>
      <w:jc w:val="center"/>
      <w:rPr>
        <w:sz w:val="16"/>
        <w:szCs w:val="16"/>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5.3pt;margin-top:2pt;width:345pt;height:0;z-index:251659776" o:connectortype="straight" strokecolor="gray"/>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7AD0FD9E"/>
    <w:name w:val="WW8Num4"/>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2291"/>
        </w:tabs>
        <w:ind w:left="2291" w:hanging="360"/>
      </w:pPr>
      <w:rPr>
        <w:rFonts w:ascii="Symbol" w:hAnsi="Symbol"/>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1211"/>
        </w:tabs>
        <w:ind w:left="121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2">
    <w:nsid w:val="0000000A"/>
    <w:multiLevelType w:val="multilevel"/>
    <w:tmpl w:val="9F1A10D8"/>
    <w:name w:val="WW8Num10"/>
    <w:lvl w:ilvl="0">
      <w:start w:val="1"/>
      <w:numFmt w:val="bullet"/>
      <w:lvlText w:val=""/>
      <w:lvlJc w:val="left"/>
      <w:pPr>
        <w:tabs>
          <w:tab w:val="num" w:pos="-143"/>
        </w:tabs>
        <w:ind w:left="785" w:hanging="360"/>
      </w:pPr>
      <w:rPr>
        <w:rFonts w:ascii="Wingdings" w:hAnsi="Wingdings" w:hint="default"/>
      </w:rPr>
    </w:lvl>
    <w:lvl w:ilvl="1">
      <w:start w:val="1"/>
      <w:numFmt w:val="decimal"/>
      <w:lvlText w:val="%1.%2."/>
      <w:lvlJc w:val="left"/>
      <w:pPr>
        <w:tabs>
          <w:tab w:val="num" w:pos="-143"/>
        </w:tabs>
        <w:ind w:left="1359" w:hanging="432"/>
      </w:pPr>
    </w:lvl>
    <w:lvl w:ilvl="2">
      <w:start w:val="1"/>
      <w:numFmt w:val="decimal"/>
      <w:lvlText w:val="%1.%2.%3."/>
      <w:lvlJc w:val="left"/>
      <w:pPr>
        <w:tabs>
          <w:tab w:val="num" w:pos="-143"/>
        </w:tabs>
        <w:ind w:left="1791" w:hanging="504"/>
      </w:pPr>
    </w:lvl>
    <w:lvl w:ilvl="3">
      <w:start w:val="1"/>
      <w:numFmt w:val="decimal"/>
      <w:lvlText w:val="%1.%2.%3.%4."/>
      <w:lvlJc w:val="left"/>
      <w:pPr>
        <w:tabs>
          <w:tab w:val="num" w:pos="-143"/>
        </w:tabs>
        <w:ind w:left="2295" w:hanging="648"/>
      </w:pPr>
    </w:lvl>
    <w:lvl w:ilvl="4">
      <w:start w:val="1"/>
      <w:numFmt w:val="decimal"/>
      <w:lvlText w:val="%1.%2.%3.%4.%5."/>
      <w:lvlJc w:val="left"/>
      <w:pPr>
        <w:tabs>
          <w:tab w:val="num" w:pos="-143"/>
        </w:tabs>
        <w:ind w:left="2799" w:hanging="792"/>
      </w:pPr>
    </w:lvl>
    <w:lvl w:ilvl="5">
      <w:start w:val="1"/>
      <w:numFmt w:val="decimal"/>
      <w:lvlText w:val="%1.%2.%3.%4.%5.%6."/>
      <w:lvlJc w:val="left"/>
      <w:pPr>
        <w:tabs>
          <w:tab w:val="num" w:pos="-143"/>
        </w:tabs>
        <w:ind w:left="3303" w:hanging="936"/>
      </w:pPr>
    </w:lvl>
    <w:lvl w:ilvl="6">
      <w:start w:val="1"/>
      <w:numFmt w:val="decimal"/>
      <w:lvlText w:val="%1.%2.%3.%4.%5.%6.%7."/>
      <w:lvlJc w:val="left"/>
      <w:pPr>
        <w:tabs>
          <w:tab w:val="num" w:pos="-143"/>
        </w:tabs>
        <w:ind w:left="3807" w:hanging="1080"/>
      </w:pPr>
    </w:lvl>
    <w:lvl w:ilvl="7">
      <w:start w:val="1"/>
      <w:numFmt w:val="decimal"/>
      <w:lvlText w:val="%1.%2.%3.%4.%5.%6.%7.%8."/>
      <w:lvlJc w:val="left"/>
      <w:pPr>
        <w:tabs>
          <w:tab w:val="num" w:pos="-143"/>
        </w:tabs>
        <w:ind w:left="4311" w:hanging="1224"/>
      </w:pPr>
    </w:lvl>
    <w:lvl w:ilvl="8">
      <w:start w:val="1"/>
      <w:numFmt w:val="decimal"/>
      <w:lvlText w:val="%1.%2.%3.%4.%5.%6.%7.%8.%9."/>
      <w:lvlJc w:val="left"/>
      <w:pPr>
        <w:tabs>
          <w:tab w:val="num" w:pos="-143"/>
        </w:tabs>
        <w:ind w:left="4887" w:hanging="1440"/>
      </w:pPr>
    </w:lvl>
  </w:abstractNum>
  <w:abstractNum w:abstractNumId="3">
    <w:nsid w:val="0000000B"/>
    <w:multiLevelType w:val="singleLevel"/>
    <w:tmpl w:val="0000000B"/>
    <w:name w:val="WW8Num11"/>
    <w:lvl w:ilvl="0">
      <w:start w:val="1"/>
      <w:numFmt w:val="decimal"/>
      <w:lvlText w:val="%1."/>
      <w:lvlJc w:val="left"/>
      <w:pPr>
        <w:tabs>
          <w:tab w:val="num" w:pos="0"/>
        </w:tabs>
        <w:ind w:left="720" w:hanging="360"/>
      </w:pPr>
    </w:lvl>
  </w:abstractNum>
  <w:abstractNum w:abstractNumId="4">
    <w:nsid w:val="00000010"/>
    <w:multiLevelType w:val="multilevel"/>
    <w:tmpl w:val="00000010"/>
    <w:lvl w:ilvl="0">
      <w:start w:val="1"/>
      <w:numFmt w:val="decimal"/>
      <w:lvlText w:val="%1."/>
      <w:lvlJc w:val="left"/>
      <w:pPr>
        <w:tabs>
          <w:tab w:val="num" w:pos="0"/>
        </w:tabs>
        <w:ind w:left="1070" w:hanging="360"/>
      </w:p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5">
    <w:nsid w:val="00000011"/>
    <w:multiLevelType w:val="multilevel"/>
    <w:tmpl w:val="E21CE10A"/>
    <w:name w:val="WW8Num17"/>
    <w:lvl w:ilvl="0">
      <w:start w:val="1"/>
      <w:numFmt w:val="bullet"/>
      <w:lvlText w:val=""/>
      <w:lvlJc w:val="left"/>
      <w:pPr>
        <w:tabs>
          <w:tab w:val="num" w:pos="0"/>
        </w:tabs>
        <w:ind w:left="1070" w:hanging="360"/>
      </w:pPr>
      <w:rPr>
        <w:rFonts w:ascii="Wingdings" w:hAnsi="Wingdings" w:hint="default"/>
      </w:r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6">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7">
    <w:nsid w:val="0000001E"/>
    <w:multiLevelType w:val="singleLevel"/>
    <w:tmpl w:val="0000001E"/>
    <w:name w:val="WW8Num8"/>
    <w:lvl w:ilvl="0">
      <w:start w:val="1"/>
      <w:numFmt w:val="bullet"/>
      <w:lvlText w:val=""/>
      <w:lvlJc w:val="left"/>
      <w:pPr>
        <w:tabs>
          <w:tab w:val="num" w:pos="1622"/>
        </w:tabs>
        <w:ind w:left="1622" w:hanging="360"/>
      </w:pPr>
      <w:rPr>
        <w:rFonts w:ascii="Symbol" w:hAnsi="Symbol"/>
      </w:rPr>
    </w:lvl>
  </w:abstractNum>
  <w:abstractNum w:abstractNumId="8">
    <w:nsid w:val="00000053"/>
    <w:multiLevelType w:val="multilevel"/>
    <w:tmpl w:val="00000052"/>
    <w:lvl w:ilvl="0">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9">
    <w:nsid w:val="00000089"/>
    <w:multiLevelType w:val="multilevel"/>
    <w:tmpl w:val="00000088"/>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0">
    <w:nsid w:val="00000105"/>
    <w:multiLevelType w:val="multilevel"/>
    <w:tmpl w:val="00000104"/>
    <w:lvl w:ilvl="0">
      <w:start w:val="1"/>
      <w:numFmt w:val="bullet"/>
      <w:lvlText w:val="-"/>
      <w:lvlJc w:val="left"/>
      <w:rPr>
        <w:b w:val="0"/>
        <w:bCs w:val="0"/>
        <w:i w:val="0"/>
        <w:iCs w:val="0"/>
        <w:smallCaps w:val="0"/>
        <w:strike w:val="0"/>
        <w:color w:val="000000"/>
        <w:spacing w:val="0"/>
        <w:w w:val="100"/>
        <w:position w:val="0"/>
        <w:sz w:val="15"/>
        <w:szCs w:val="15"/>
        <w:u w:val="none"/>
      </w:rPr>
    </w:lvl>
    <w:lvl w:ilvl="1">
      <w:start w:val="1"/>
      <w:numFmt w:val="bullet"/>
      <w:lvlText w:val="-"/>
      <w:lvlJc w:val="left"/>
      <w:rPr>
        <w:b w:val="0"/>
        <w:bCs w:val="0"/>
        <w:i w:val="0"/>
        <w:iCs w:val="0"/>
        <w:smallCaps w:val="0"/>
        <w:strike w:val="0"/>
        <w:color w:val="000000"/>
        <w:spacing w:val="0"/>
        <w:w w:val="100"/>
        <w:position w:val="0"/>
        <w:sz w:val="15"/>
        <w:szCs w:val="15"/>
        <w:u w:val="none"/>
      </w:rPr>
    </w:lvl>
    <w:lvl w:ilvl="2">
      <w:start w:val="1"/>
      <w:numFmt w:val="bullet"/>
      <w:lvlText w:val="-"/>
      <w:lvlJc w:val="left"/>
      <w:rPr>
        <w:b w:val="0"/>
        <w:bCs w:val="0"/>
        <w:i w:val="0"/>
        <w:iCs w:val="0"/>
        <w:smallCaps w:val="0"/>
        <w:strike w:val="0"/>
        <w:color w:val="000000"/>
        <w:spacing w:val="0"/>
        <w:w w:val="100"/>
        <w:position w:val="0"/>
        <w:sz w:val="15"/>
        <w:szCs w:val="15"/>
        <w:u w:val="none"/>
      </w:rPr>
    </w:lvl>
    <w:lvl w:ilvl="3">
      <w:start w:val="1"/>
      <w:numFmt w:val="bullet"/>
      <w:lvlText w:val="-"/>
      <w:lvlJc w:val="left"/>
      <w:rPr>
        <w:b w:val="0"/>
        <w:bCs w:val="0"/>
        <w:i w:val="0"/>
        <w:iCs w:val="0"/>
        <w:smallCaps w:val="0"/>
        <w:strike w:val="0"/>
        <w:color w:val="000000"/>
        <w:spacing w:val="0"/>
        <w:w w:val="100"/>
        <w:position w:val="0"/>
        <w:sz w:val="15"/>
        <w:szCs w:val="15"/>
        <w:u w:val="none"/>
      </w:rPr>
    </w:lvl>
    <w:lvl w:ilvl="4">
      <w:start w:val="1"/>
      <w:numFmt w:val="bullet"/>
      <w:lvlText w:val="-"/>
      <w:lvlJc w:val="left"/>
      <w:rPr>
        <w:b w:val="0"/>
        <w:bCs w:val="0"/>
        <w:i w:val="0"/>
        <w:iCs w:val="0"/>
        <w:smallCaps w:val="0"/>
        <w:strike w:val="0"/>
        <w:color w:val="000000"/>
        <w:spacing w:val="0"/>
        <w:w w:val="100"/>
        <w:position w:val="0"/>
        <w:sz w:val="15"/>
        <w:szCs w:val="15"/>
        <w:u w:val="none"/>
      </w:rPr>
    </w:lvl>
    <w:lvl w:ilvl="5">
      <w:start w:val="1"/>
      <w:numFmt w:val="bullet"/>
      <w:lvlText w:val="-"/>
      <w:lvlJc w:val="left"/>
      <w:rPr>
        <w:b w:val="0"/>
        <w:bCs w:val="0"/>
        <w:i w:val="0"/>
        <w:iCs w:val="0"/>
        <w:smallCaps w:val="0"/>
        <w:strike w:val="0"/>
        <w:color w:val="000000"/>
        <w:spacing w:val="0"/>
        <w:w w:val="100"/>
        <w:position w:val="0"/>
        <w:sz w:val="15"/>
        <w:szCs w:val="15"/>
        <w:u w:val="none"/>
      </w:rPr>
    </w:lvl>
    <w:lvl w:ilvl="6">
      <w:start w:val="1"/>
      <w:numFmt w:val="bullet"/>
      <w:lvlText w:val="-"/>
      <w:lvlJc w:val="left"/>
      <w:rPr>
        <w:b w:val="0"/>
        <w:bCs w:val="0"/>
        <w:i w:val="0"/>
        <w:iCs w:val="0"/>
        <w:smallCaps w:val="0"/>
        <w:strike w:val="0"/>
        <w:color w:val="000000"/>
        <w:spacing w:val="0"/>
        <w:w w:val="100"/>
        <w:position w:val="0"/>
        <w:sz w:val="15"/>
        <w:szCs w:val="15"/>
        <w:u w:val="none"/>
      </w:rPr>
    </w:lvl>
    <w:lvl w:ilvl="7">
      <w:start w:val="1"/>
      <w:numFmt w:val="bullet"/>
      <w:lvlText w:val="-"/>
      <w:lvlJc w:val="left"/>
      <w:rPr>
        <w:b w:val="0"/>
        <w:bCs w:val="0"/>
        <w:i w:val="0"/>
        <w:iCs w:val="0"/>
        <w:smallCaps w:val="0"/>
        <w:strike w:val="0"/>
        <w:color w:val="000000"/>
        <w:spacing w:val="0"/>
        <w:w w:val="100"/>
        <w:position w:val="0"/>
        <w:sz w:val="15"/>
        <w:szCs w:val="15"/>
        <w:u w:val="none"/>
      </w:rPr>
    </w:lvl>
    <w:lvl w:ilvl="8">
      <w:start w:val="1"/>
      <w:numFmt w:val="bullet"/>
      <w:lvlText w:val="-"/>
      <w:lvlJc w:val="left"/>
      <w:rPr>
        <w:b w:val="0"/>
        <w:bCs w:val="0"/>
        <w:i w:val="0"/>
        <w:iCs w:val="0"/>
        <w:smallCaps w:val="0"/>
        <w:strike w:val="0"/>
        <w:color w:val="000000"/>
        <w:spacing w:val="0"/>
        <w:w w:val="100"/>
        <w:position w:val="0"/>
        <w:sz w:val="15"/>
        <w:szCs w:val="15"/>
        <w:u w:val="none"/>
      </w:rPr>
    </w:lvl>
  </w:abstractNum>
  <w:abstractNum w:abstractNumId="11">
    <w:nsid w:val="00000107"/>
    <w:multiLevelType w:val="multilevel"/>
    <w:tmpl w:val="00000106"/>
    <w:lvl w:ilvl="0">
      <w:start w:val="1"/>
      <w:numFmt w:val="bullet"/>
      <w:lvlText w:val="-"/>
      <w:lvlJc w:val="left"/>
      <w:rPr>
        <w:b w:val="0"/>
        <w:bCs w:val="0"/>
        <w:i w:val="0"/>
        <w:iCs w:val="0"/>
        <w:smallCaps w:val="0"/>
        <w:strike w:val="0"/>
        <w:color w:val="000000"/>
        <w:spacing w:val="5"/>
        <w:w w:val="100"/>
        <w:position w:val="0"/>
        <w:sz w:val="14"/>
        <w:szCs w:val="14"/>
        <w:u w:val="none"/>
      </w:rPr>
    </w:lvl>
    <w:lvl w:ilvl="1">
      <w:start w:val="1"/>
      <w:numFmt w:val="bullet"/>
      <w:lvlText w:val="-"/>
      <w:lvlJc w:val="left"/>
      <w:rPr>
        <w:b w:val="0"/>
        <w:bCs w:val="0"/>
        <w:i w:val="0"/>
        <w:iCs w:val="0"/>
        <w:smallCaps w:val="0"/>
        <w:strike w:val="0"/>
        <w:color w:val="000000"/>
        <w:spacing w:val="5"/>
        <w:w w:val="100"/>
        <w:position w:val="0"/>
        <w:sz w:val="14"/>
        <w:szCs w:val="14"/>
        <w:u w:val="none"/>
      </w:rPr>
    </w:lvl>
    <w:lvl w:ilvl="2">
      <w:start w:val="1"/>
      <w:numFmt w:val="bullet"/>
      <w:lvlText w:val="-"/>
      <w:lvlJc w:val="left"/>
      <w:rPr>
        <w:b w:val="0"/>
        <w:bCs w:val="0"/>
        <w:i w:val="0"/>
        <w:iCs w:val="0"/>
        <w:smallCaps w:val="0"/>
        <w:strike w:val="0"/>
        <w:color w:val="000000"/>
        <w:spacing w:val="5"/>
        <w:w w:val="100"/>
        <w:position w:val="0"/>
        <w:sz w:val="14"/>
        <w:szCs w:val="14"/>
        <w:u w:val="none"/>
      </w:rPr>
    </w:lvl>
    <w:lvl w:ilvl="3">
      <w:start w:val="1"/>
      <w:numFmt w:val="bullet"/>
      <w:lvlText w:val="-"/>
      <w:lvlJc w:val="left"/>
      <w:rPr>
        <w:b w:val="0"/>
        <w:bCs w:val="0"/>
        <w:i w:val="0"/>
        <w:iCs w:val="0"/>
        <w:smallCaps w:val="0"/>
        <w:strike w:val="0"/>
        <w:color w:val="000000"/>
        <w:spacing w:val="5"/>
        <w:w w:val="100"/>
        <w:position w:val="0"/>
        <w:sz w:val="14"/>
        <w:szCs w:val="14"/>
        <w:u w:val="none"/>
      </w:rPr>
    </w:lvl>
    <w:lvl w:ilvl="4">
      <w:start w:val="1"/>
      <w:numFmt w:val="bullet"/>
      <w:lvlText w:val="-"/>
      <w:lvlJc w:val="left"/>
      <w:rPr>
        <w:b w:val="0"/>
        <w:bCs w:val="0"/>
        <w:i w:val="0"/>
        <w:iCs w:val="0"/>
        <w:smallCaps w:val="0"/>
        <w:strike w:val="0"/>
        <w:color w:val="000000"/>
        <w:spacing w:val="5"/>
        <w:w w:val="100"/>
        <w:position w:val="0"/>
        <w:sz w:val="14"/>
        <w:szCs w:val="14"/>
        <w:u w:val="none"/>
      </w:rPr>
    </w:lvl>
    <w:lvl w:ilvl="5">
      <w:start w:val="1"/>
      <w:numFmt w:val="bullet"/>
      <w:lvlText w:val="-"/>
      <w:lvlJc w:val="left"/>
      <w:rPr>
        <w:b w:val="0"/>
        <w:bCs w:val="0"/>
        <w:i w:val="0"/>
        <w:iCs w:val="0"/>
        <w:smallCaps w:val="0"/>
        <w:strike w:val="0"/>
        <w:color w:val="000000"/>
        <w:spacing w:val="5"/>
        <w:w w:val="100"/>
        <w:position w:val="0"/>
        <w:sz w:val="14"/>
        <w:szCs w:val="14"/>
        <w:u w:val="none"/>
      </w:rPr>
    </w:lvl>
    <w:lvl w:ilvl="6">
      <w:start w:val="1"/>
      <w:numFmt w:val="bullet"/>
      <w:lvlText w:val="-"/>
      <w:lvlJc w:val="left"/>
      <w:rPr>
        <w:b w:val="0"/>
        <w:bCs w:val="0"/>
        <w:i w:val="0"/>
        <w:iCs w:val="0"/>
        <w:smallCaps w:val="0"/>
        <w:strike w:val="0"/>
        <w:color w:val="000000"/>
        <w:spacing w:val="5"/>
        <w:w w:val="100"/>
        <w:position w:val="0"/>
        <w:sz w:val="14"/>
        <w:szCs w:val="14"/>
        <w:u w:val="none"/>
      </w:rPr>
    </w:lvl>
    <w:lvl w:ilvl="7">
      <w:start w:val="1"/>
      <w:numFmt w:val="bullet"/>
      <w:lvlText w:val="-"/>
      <w:lvlJc w:val="left"/>
      <w:rPr>
        <w:b w:val="0"/>
        <w:bCs w:val="0"/>
        <w:i w:val="0"/>
        <w:iCs w:val="0"/>
        <w:smallCaps w:val="0"/>
        <w:strike w:val="0"/>
        <w:color w:val="000000"/>
        <w:spacing w:val="5"/>
        <w:w w:val="100"/>
        <w:position w:val="0"/>
        <w:sz w:val="14"/>
        <w:szCs w:val="14"/>
        <w:u w:val="none"/>
      </w:rPr>
    </w:lvl>
    <w:lvl w:ilvl="8">
      <w:start w:val="1"/>
      <w:numFmt w:val="bullet"/>
      <w:lvlText w:val="-"/>
      <w:lvlJc w:val="left"/>
      <w:rPr>
        <w:b w:val="0"/>
        <w:bCs w:val="0"/>
        <w:i w:val="0"/>
        <w:iCs w:val="0"/>
        <w:smallCaps w:val="0"/>
        <w:strike w:val="0"/>
        <w:color w:val="000000"/>
        <w:spacing w:val="5"/>
        <w:w w:val="100"/>
        <w:position w:val="0"/>
        <w:sz w:val="14"/>
        <w:szCs w:val="14"/>
        <w:u w:val="none"/>
      </w:rPr>
    </w:lvl>
  </w:abstractNum>
  <w:abstractNum w:abstractNumId="12">
    <w:nsid w:val="00000109"/>
    <w:multiLevelType w:val="multilevel"/>
    <w:tmpl w:val="00000108"/>
    <w:lvl w:ilvl="0">
      <w:start w:val="1"/>
      <w:numFmt w:val="bullet"/>
      <w:lvlText w:val="-"/>
      <w:lvlJc w:val="left"/>
      <w:rPr>
        <w:b w:val="0"/>
        <w:bCs w:val="0"/>
        <w:i w:val="0"/>
        <w:iCs w:val="0"/>
        <w:smallCaps w:val="0"/>
        <w:strike w:val="0"/>
        <w:color w:val="000000"/>
        <w:spacing w:val="0"/>
        <w:w w:val="100"/>
        <w:position w:val="0"/>
        <w:sz w:val="15"/>
        <w:szCs w:val="15"/>
        <w:u w:val="none"/>
      </w:rPr>
    </w:lvl>
    <w:lvl w:ilvl="1">
      <w:start w:val="1"/>
      <w:numFmt w:val="bullet"/>
      <w:lvlText w:val="-"/>
      <w:lvlJc w:val="left"/>
      <w:rPr>
        <w:b w:val="0"/>
        <w:bCs w:val="0"/>
        <w:i w:val="0"/>
        <w:iCs w:val="0"/>
        <w:smallCaps w:val="0"/>
        <w:strike w:val="0"/>
        <w:color w:val="000000"/>
        <w:spacing w:val="0"/>
        <w:w w:val="100"/>
        <w:position w:val="0"/>
        <w:sz w:val="15"/>
        <w:szCs w:val="15"/>
        <w:u w:val="none"/>
      </w:rPr>
    </w:lvl>
    <w:lvl w:ilvl="2">
      <w:start w:val="1"/>
      <w:numFmt w:val="bullet"/>
      <w:lvlText w:val="-"/>
      <w:lvlJc w:val="left"/>
      <w:rPr>
        <w:b w:val="0"/>
        <w:bCs w:val="0"/>
        <w:i w:val="0"/>
        <w:iCs w:val="0"/>
        <w:smallCaps w:val="0"/>
        <w:strike w:val="0"/>
        <w:color w:val="000000"/>
        <w:spacing w:val="0"/>
        <w:w w:val="100"/>
        <w:position w:val="0"/>
        <w:sz w:val="15"/>
        <w:szCs w:val="15"/>
        <w:u w:val="none"/>
      </w:rPr>
    </w:lvl>
    <w:lvl w:ilvl="3">
      <w:start w:val="1"/>
      <w:numFmt w:val="bullet"/>
      <w:lvlText w:val="-"/>
      <w:lvlJc w:val="left"/>
      <w:rPr>
        <w:b w:val="0"/>
        <w:bCs w:val="0"/>
        <w:i w:val="0"/>
        <w:iCs w:val="0"/>
        <w:smallCaps w:val="0"/>
        <w:strike w:val="0"/>
        <w:color w:val="000000"/>
        <w:spacing w:val="0"/>
        <w:w w:val="100"/>
        <w:position w:val="0"/>
        <w:sz w:val="15"/>
        <w:szCs w:val="15"/>
        <w:u w:val="none"/>
      </w:rPr>
    </w:lvl>
    <w:lvl w:ilvl="4">
      <w:start w:val="1"/>
      <w:numFmt w:val="bullet"/>
      <w:lvlText w:val="-"/>
      <w:lvlJc w:val="left"/>
      <w:rPr>
        <w:b w:val="0"/>
        <w:bCs w:val="0"/>
        <w:i w:val="0"/>
        <w:iCs w:val="0"/>
        <w:smallCaps w:val="0"/>
        <w:strike w:val="0"/>
        <w:color w:val="000000"/>
        <w:spacing w:val="0"/>
        <w:w w:val="100"/>
        <w:position w:val="0"/>
        <w:sz w:val="15"/>
        <w:szCs w:val="15"/>
        <w:u w:val="none"/>
      </w:rPr>
    </w:lvl>
    <w:lvl w:ilvl="5">
      <w:start w:val="1"/>
      <w:numFmt w:val="bullet"/>
      <w:lvlText w:val="-"/>
      <w:lvlJc w:val="left"/>
      <w:rPr>
        <w:b w:val="0"/>
        <w:bCs w:val="0"/>
        <w:i w:val="0"/>
        <w:iCs w:val="0"/>
        <w:smallCaps w:val="0"/>
        <w:strike w:val="0"/>
        <w:color w:val="000000"/>
        <w:spacing w:val="0"/>
        <w:w w:val="100"/>
        <w:position w:val="0"/>
        <w:sz w:val="15"/>
        <w:szCs w:val="15"/>
        <w:u w:val="none"/>
      </w:rPr>
    </w:lvl>
    <w:lvl w:ilvl="6">
      <w:start w:val="1"/>
      <w:numFmt w:val="bullet"/>
      <w:lvlText w:val="-"/>
      <w:lvlJc w:val="left"/>
      <w:rPr>
        <w:b w:val="0"/>
        <w:bCs w:val="0"/>
        <w:i w:val="0"/>
        <w:iCs w:val="0"/>
        <w:smallCaps w:val="0"/>
        <w:strike w:val="0"/>
        <w:color w:val="000000"/>
        <w:spacing w:val="0"/>
        <w:w w:val="100"/>
        <w:position w:val="0"/>
        <w:sz w:val="15"/>
        <w:szCs w:val="15"/>
        <w:u w:val="none"/>
      </w:rPr>
    </w:lvl>
    <w:lvl w:ilvl="7">
      <w:start w:val="1"/>
      <w:numFmt w:val="bullet"/>
      <w:lvlText w:val="-"/>
      <w:lvlJc w:val="left"/>
      <w:rPr>
        <w:b w:val="0"/>
        <w:bCs w:val="0"/>
        <w:i w:val="0"/>
        <w:iCs w:val="0"/>
        <w:smallCaps w:val="0"/>
        <w:strike w:val="0"/>
        <w:color w:val="000000"/>
        <w:spacing w:val="0"/>
        <w:w w:val="100"/>
        <w:position w:val="0"/>
        <w:sz w:val="15"/>
        <w:szCs w:val="15"/>
        <w:u w:val="none"/>
      </w:rPr>
    </w:lvl>
    <w:lvl w:ilvl="8">
      <w:start w:val="1"/>
      <w:numFmt w:val="bullet"/>
      <w:lvlText w:val="-"/>
      <w:lvlJc w:val="left"/>
      <w:rPr>
        <w:b w:val="0"/>
        <w:bCs w:val="0"/>
        <w:i w:val="0"/>
        <w:iCs w:val="0"/>
        <w:smallCaps w:val="0"/>
        <w:strike w:val="0"/>
        <w:color w:val="000000"/>
        <w:spacing w:val="0"/>
        <w:w w:val="100"/>
        <w:position w:val="0"/>
        <w:sz w:val="15"/>
        <w:szCs w:val="15"/>
        <w:u w:val="none"/>
      </w:rPr>
    </w:lvl>
  </w:abstractNum>
  <w:abstractNum w:abstractNumId="13">
    <w:nsid w:val="0000010B"/>
    <w:multiLevelType w:val="multilevel"/>
    <w:tmpl w:val="0000010A"/>
    <w:lvl w:ilvl="0">
      <w:start w:val="4"/>
      <w:numFmt w:val="upperRoman"/>
      <w:lvlText w:val="%1"/>
      <w:lvlJc w:val="left"/>
      <w:rPr>
        <w:b w:val="0"/>
        <w:bCs w:val="0"/>
        <w:i w:val="0"/>
        <w:iCs w:val="0"/>
        <w:smallCaps w:val="0"/>
        <w:strike w:val="0"/>
        <w:color w:val="000000"/>
        <w:spacing w:val="0"/>
        <w:w w:val="100"/>
        <w:position w:val="0"/>
        <w:sz w:val="15"/>
        <w:szCs w:val="15"/>
        <w:u w:val="none"/>
      </w:rPr>
    </w:lvl>
    <w:lvl w:ilvl="1">
      <w:start w:val="4"/>
      <w:numFmt w:val="upperRoman"/>
      <w:lvlText w:val="%1"/>
      <w:lvlJc w:val="left"/>
      <w:rPr>
        <w:b w:val="0"/>
        <w:bCs w:val="0"/>
        <w:i w:val="0"/>
        <w:iCs w:val="0"/>
        <w:smallCaps w:val="0"/>
        <w:strike w:val="0"/>
        <w:color w:val="000000"/>
        <w:spacing w:val="0"/>
        <w:w w:val="100"/>
        <w:position w:val="0"/>
        <w:sz w:val="15"/>
        <w:szCs w:val="15"/>
        <w:u w:val="none"/>
      </w:rPr>
    </w:lvl>
    <w:lvl w:ilvl="2">
      <w:start w:val="4"/>
      <w:numFmt w:val="upperRoman"/>
      <w:lvlText w:val="%1"/>
      <w:lvlJc w:val="left"/>
      <w:rPr>
        <w:b w:val="0"/>
        <w:bCs w:val="0"/>
        <w:i w:val="0"/>
        <w:iCs w:val="0"/>
        <w:smallCaps w:val="0"/>
        <w:strike w:val="0"/>
        <w:color w:val="000000"/>
        <w:spacing w:val="0"/>
        <w:w w:val="100"/>
        <w:position w:val="0"/>
        <w:sz w:val="15"/>
        <w:szCs w:val="15"/>
        <w:u w:val="none"/>
      </w:rPr>
    </w:lvl>
    <w:lvl w:ilvl="3">
      <w:start w:val="4"/>
      <w:numFmt w:val="upperRoman"/>
      <w:lvlText w:val="%1"/>
      <w:lvlJc w:val="left"/>
      <w:rPr>
        <w:b w:val="0"/>
        <w:bCs w:val="0"/>
        <w:i w:val="0"/>
        <w:iCs w:val="0"/>
        <w:smallCaps w:val="0"/>
        <w:strike w:val="0"/>
        <w:color w:val="000000"/>
        <w:spacing w:val="0"/>
        <w:w w:val="100"/>
        <w:position w:val="0"/>
        <w:sz w:val="15"/>
        <w:szCs w:val="15"/>
        <w:u w:val="none"/>
      </w:rPr>
    </w:lvl>
    <w:lvl w:ilvl="4">
      <w:start w:val="4"/>
      <w:numFmt w:val="upperRoman"/>
      <w:lvlText w:val="%1"/>
      <w:lvlJc w:val="left"/>
      <w:rPr>
        <w:b w:val="0"/>
        <w:bCs w:val="0"/>
        <w:i w:val="0"/>
        <w:iCs w:val="0"/>
        <w:smallCaps w:val="0"/>
        <w:strike w:val="0"/>
        <w:color w:val="000000"/>
        <w:spacing w:val="0"/>
        <w:w w:val="100"/>
        <w:position w:val="0"/>
        <w:sz w:val="15"/>
        <w:szCs w:val="15"/>
        <w:u w:val="none"/>
      </w:rPr>
    </w:lvl>
    <w:lvl w:ilvl="5">
      <w:start w:val="4"/>
      <w:numFmt w:val="upperRoman"/>
      <w:lvlText w:val="%1"/>
      <w:lvlJc w:val="left"/>
      <w:rPr>
        <w:b w:val="0"/>
        <w:bCs w:val="0"/>
        <w:i w:val="0"/>
        <w:iCs w:val="0"/>
        <w:smallCaps w:val="0"/>
        <w:strike w:val="0"/>
        <w:color w:val="000000"/>
        <w:spacing w:val="0"/>
        <w:w w:val="100"/>
        <w:position w:val="0"/>
        <w:sz w:val="15"/>
        <w:szCs w:val="15"/>
        <w:u w:val="none"/>
      </w:rPr>
    </w:lvl>
    <w:lvl w:ilvl="6">
      <w:start w:val="4"/>
      <w:numFmt w:val="upperRoman"/>
      <w:lvlText w:val="%1"/>
      <w:lvlJc w:val="left"/>
      <w:rPr>
        <w:b w:val="0"/>
        <w:bCs w:val="0"/>
        <w:i w:val="0"/>
        <w:iCs w:val="0"/>
        <w:smallCaps w:val="0"/>
        <w:strike w:val="0"/>
        <w:color w:val="000000"/>
        <w:spacing w:val="0"/>
        <w:w w:val="100"/>
        <w:position w:val="0"/>
        <w:sz w:val="15"/>
        <w:szCs w:val="15"/>
        <w:u w:val="none"/>
      </w:rPr>
    </w:lvl>
    <w:lvl w:ilvl="7">
      <w:start w:val="4"/>
      <w:numFmt w:val="upperRoman"/>
      <w:lvlText w:val="%1"/>
      <w:lvlJc w:val="left"/>
      <w:rPr>
        <w:b w:val="0"/>
        <w:bCs w:val="0"/>
        <w:i w:val="0"/>
        <w:iCs w:val="0"/>
        <w:smallCaps w:val="0"/>
        <w:strike w:val="0"/>
        <w:color w:val="000000"/>
        <w:spacing w:val="0"/>
        <w:w w:val="100"/>
        <w:position w:val="0"/>
        <w:sz w:val="15"/>
        <w:szCs w:val="15"/>
        <w:u w:val="none"/>
      </w:rPr>
    </w:lvl>
    <w:lvl w:ilvl="8">
      <w:start w:val="4"/>
      <w:numFmt w:val="upperRoman"/>
      <w:lvlText w:val="%1"/>
      <w:lvlJc w:val="left"/>
      <w:rPr>
        <w:b w:val="0"/>
        <w:bCs w:val="0"/>
        <w:i w:val="0"/>
        <w:iCs w:val="0"/>
        <w:smallCaps w:val="0"/>
        <w:strike w:val="0"/>
        <w:color w:val="000000"/>
        <w:spacing w:val="0"/>
        <w:w w:val="100"/>
        <w:position w:val="0"/>
        <w:sz w:val="15"/>
        <w:szCs w:val="15"/>
        <w:u w:val="none"/>
      </w:rPr>
    </w:lvl>
  </w:abstractNum>
  <w:abstractNum w:abstractNumId="14">
    <w:nsid w:val="0000010D"/>
    <w:multiLevelType w:val="multilevel"/>
    <w:tmpl w:val="0000010C"/>
    <w:lvl w:ilvl="0">
      <w:start w:val="2"/>
      <w:numFmt w:val="upperRoman"/>
      <w:lvlText w:val="%1"/>
      <w:lvlJc w:val="left"/>
      <w:rPr>
        <w:b w:val="0"/>
        <w:bCs w:val="0"/>
        <w:i w:val="0"/>
        <w:iCs w:val="0"/>
        <w:smallCaps w:val="0"/>
        <w:strike w:val="0"/>
        <w:color w:val="000000"/>
        <w:spacing w:val="0"/>
        <w:w w:val="100"/>
        <w:position w:val="0"/>
        <w:sz w:val="15"/>
        <w:szCs w:val="15"/>
        <w:u w:val="none"/>
      </w:rPr>
    </w:lvl>
    <w:lvl w:ilvl="1">
      <w:start w:val="2"/>
      <w:numFmt w:val="upperRoman"/>
      <w:lvlText w:val="%1"/>
      <w:lvlJc w:val="left"/>
      <w:rPr>
        <w:b w:val="0"/>
        <w:bCs w:val="0"/>
        <w:i w:val="0"/>
        <w:iCs w:val="0"/>
        <w:smallCaps w:val="0"/>
        <w:strike w:val="0"/>
        <w:color w:val="000000"/>
        <w:spacing w:val="0"/>
        <w:w w:val="100"/>
        <w:position w:val="0"/>
        <w:sz w:val="15"/>
        <w:szCs w:val="15"/>
        <w:u w:val="none"/>
      </w:rPr>
    </w:lvl>
    <w:lvl w:ilvl="2">
      <w:start w:val="2"/>
      <w:numFmt w:val="upperRoman"/>
      <w:lvlText w:val="%1"/>
      <w:lvlJc w:val="left"/>
      <w:rPr>
        <w:b w:val="0"/>
        <w:bCs w:val="0"/>
        <w:i w:val="0"/>
        <w:iCs w:val="0"/>
        <w:smallCaps w:val="0"/>
        <w:strike w:val="0"/>
        <w:color w:val="000000"/>
        <w:spacing w:val="0"/>
        <w:w w:val="100"/>
        <w:position w:val="0"/>
        <w:sz w:val="15"/>
        <w:szCs w:val="15"/>
        <w:u w:val="none"/>
      </w:rPr>
    </w:lvl>
    <w:lvl w:ilvl="3">
      <w:start w:val="2"/>
      <w:numFmt w:val="upperRoman"/>
      <w:lvlText w:val="%1"/>
      <w:lvlJc w:val="left"/>
      <w:rPr>
        <w:b w:val="0"/>
        <w:bCs w:val="0"/>
        <w:i w:val="0"/>
        <w:iCs w:val="0"/>
        <w:smallCaps w:val="0"/>
        <w:strike w:val="0"/>
        <w:color w:val="000000"/>
        <w:spacing w:val="0"/>
        <w:w w:val="100"/>
        <w:position w:val="0"/>
        <w:sz w:val="15"/>
        <w:szCs w:val="15"/>
        <w:u w:val="none"/>
      </w:rPr>
    </w:lvl>
    <w:lvl w:ilvl="4">
      <w:start w:val="2"/>
      <w:numFmt w:val="upperRoman"/>
      <w:lvlText w:val="%1"/>
      <w:lvlJc w:val="left"/>
      <w:rPr>
        <w:b w:val="0"/>
        <w:bCs w:val="0"/>
        <w:i w:val="0"/>
        <w:iCs w:val="0"/>
        <w:smallCaps w:val="0"/>
        <w:strike w:val="0"/>
        <w:color w:val="000000"/>
        <w:spacing w:val="0"/>
        <w:w w:val="100"/>
        <w:position w:val="0"/>
        <w:sz w:val="15"/>
        <w:szCs w:val="15"/>
        <w:u w:val="none"/>
      </w:rPr>
    </w:lvl>
    <w:lvl w:ilvl="5">
      <w:start w:val="2"/>
      <w:numFmt w:val="upperRoman"/>
      <w:lvlText w:val="%1"/>
      <w:lvlJc w:val="left"/>
      <w:rPr>
        <w:b w:val="0"/>
        <w:bCs w:val="0"/>
        <w:i w:val="0"/>
        <w:iCs w:val="0"/>
        <w:smallCaps w:val="0"/>
        <w:strike w:val="0"/>
        <w:color w:val="000000"/>
        <w:spacing w:val="0"/>
        <w:w w:val="100"/>
        <w:position w:val="0"/>
        <w:sz w:val="15"/>
        <w:szCs w:val="15"/>
        <w:u w:val="none"/>
      </w:rPr>
    </w:lvl>
    <w:lvl w:ilvl="6">
      <w:start w:val="2"/>
      <w:numFmt w:val="upperRoman"/>
      <w:lvlText w:val="%1"/>
      <w:lvlJc w:val="left"/>
      <w:rPr>
        <w:b w:val="0"/>
        <w:bCs w:val="0"/>
        <w:i w:val="0"/>
        <w:iCs w:val="0"/>
        <w:smallCaps w:val="0"/>
        <w:strike w:val="0"/>
        <w:color w:val="000000"/>
        <w:spacing w:val="0"/>
        <w:w w:val="100"/>
        <w:position w:val="0"/>
        <w:sz w:val="15"/>
        <w:szCs w:val="15"/>
        <w:u w:val="none"/>
      </w:rPr>
    </w:lvl>
    <w:lvl w:ilvl="7">
      <w:start w:val="2"/>
      <w:numFmt w:val="upperRoman"/>
      <w:lvlText w:val="%1"/>
      <w:lvlJc w:val="left"/>
      <w:rPr>
        <w:b w:val="0"/>
        <w:bCs w:val="0"/>
        <w:i w:val="0"/>
        <w:iCs w:val="0"/>
        <w:smallCaps w:val="0"/>
        <w:strike w:val="0"/>
        <w:color w:val="000000"/>
        <w:spacing w:val="0"/>
        <w:w w:val="100"/>
        <w:position w:val="0"/>
        <w:sz w:val="15"/>
        <w:szCs w:val="15"/>
        <w:u w:val="none"/>
      </w:rPr>
    </w:lvl>
    <w:lvl w:ilvl="8">
      <w:start w:val="2"/>
      <w:numFmt w:val="upperRoman"/>
      <w:lvlText w:val="%1"/>
      <w:lvlJc w:val="left"/>
      <w:rPr>
        <w:b w:val="0"/>
        <w:bCs w:val="0"/>
        <w:i w:val="0"/>
        <w:iCs w:val="0"/>
        <w:smallCaps w:val="0"/>
        <w:strike w:val="0"/>
        <w:color w:val="000000"/>
        <w:spacing w:val="0"/>
        <w:w w:val="100"/>
        <w:position w:val="0"/>
        <w:sz w:val="15"/>
        <w:szCs w:val="15"/>
        <w:u w:val="none"/>
      </w:rPr>
    </w:lvl>
  </w:abstractNum>
  <w:abstractNum w:abstractNumId="15">
    <w:nsid w:val="00000137"/>
    <w:multiLevelType w:val="multilevel"/>
    <w:tmpl w:val="00000136"/>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6">
    <w:nsid w:val="014570BB"/>
    <w:multiLevelType w:val="hybridMultilevel"/>
    <w:tmpl w:val="E90C29D0"/>
    <w:name w:val="WW8Num16"/>
    <w:lvl w:ilvl="0" w:tplc="10CCDE2A">
      <w:start w:val="1"/>
      <w:numFmt w:val="bullet"/>
      <w:lvlText w:val="-"/>
      <w:lvlJc w:val="left"/>
      <w:pPr>
        <w:ind w:left="720" w:hanging="360"/>
      </w:pPr>
      <w:rPr>
        <w:rFonts w:ascii="Courier New" w:hAnsi="Courier New" w:hint="default"/>
      </w:rPr>
    </w:lvl>
    <w:lvl w:ilvl="1" w:tplc="6BE0CD8E" w:tentative="1">
      <w:start w:val="1"/>
      <w:numFmt w:val="bullet"/>
      <w:lvlText w:val="o"/>
      <w:lvlJc w:val="left"/>
      <w:pPr>
        <w:ind w:left="1440" w:hanging="360"/>
      </w:pPr>
      <w:rPr>
        <w:rFonts w:ascii="Courier New" w:hAnsi="Courier New" w:cs="Courier New" w:hint="default"/>
      </w:rPr>
    </w:lvl>
    <w:lvl w:ilvl="2" w:tplc="6094A7C2" w:tentative="1">
      <w:start w:val="1"/>
      <w:numFmt w:val="bullet"/>
      <w:lvlText w:val=""/>
      <w:lvlJc w:val="left"/>
      <w:pPr>
        <w:ind w:left="2160" w:hanging="360"/>
      </w:pPr>
      <w:rPr>
        <w:rFonts w:ascii="Wingdings" w:hAnsi="Wingdings" w:hint="default"/>
      </w:rPr>
    </w:lvl>
    <w:lvl w:ilvl="3" w:tplc="5B288D06" w:tentative="1">
      <w:start w:val="1"/>
      <w:numFmt w:val="bullet"/>
      <w:lvlText w:val=""/>
      <w:lvlJc w:val="left"/>
      <w:pPr>
        <w:ind w:left="2880" w:hanging="360"/>
      </w:pPr>
      <w:rPr>
        <w:rFonts w:ascii="Symbol" w:hAnsi="Symbol" w:hint="default"/>
      </w:rPr>
    </w:lvl>
    <w:lvl w:ilvl="4" w:tplc="829E4AFC" w:tentative="1">
      <w:start w:val="1"/>
      <w:numFmt w:val="bullet"/>
      <w:lvlText w:val="o"/>
      <w:lvlJc w:val="left"/>
      <w:pPr>
        <w:ind w:left="3600" w:hanging="360"/>
      </w:pPr>
      <w:rPr>
        <w:rFonts w:ascii="Courier New" w:hAnsi="Courier New" w:cs="Courier New" w:hint="default"/>
      </w:rPr>
    </w:lvl>
    <w:lvl w:ilvl="5" w:tplc="3C9A3794" w:tentative="1">
      <w:start w:val="1"/>
      <w:numFmt w:val="bullet"/>
      <w:lvlText w:val=""/>
      <w:lvlJc w:val="left"/>
      <w:pPr>
        <w:ind w:left="4320" w:hanging="360"/>
      </w:pPr>
      <w:rPr>
        <w:rFonts w:ascii="Wingdings" w:hAnsi="Wingdings" w:hint="default"/>
      </w:rPr>
    </w:lvl>
    <w:lvl w:ilvl="6" w:tplc="8F52C382" w:tentative="1">
      <w:start w:val="1"/>
      <w:numFmt w:val="bullet"/>
      <w:lvlText w:val=""/>
      <w:lvlJc w:val="left"/>
      <w:pPr>
        <w:ind w:left="5040" w:hanging="360"/>
      </w:pPr>
      <w:rPr>
        <w:rFonts w:ascii="Symbol" w:hAnsi="Symbol" w:hint="default"/>
      </w:rPr>
    </w:lvl>
    <w:lvl w:ilvl="7" w:tplc="EC2842D4" w:tentative="1">
      <w:start w:val="1"/>
      <w:numFmt w:val="bullet"/>
      <w:lvlText w:val="o"/>
      <w:lvlJc w:val="left"/>
      <w:pPr>
        <w:ind w:left="5760" w:hanging="360"/>
      </w:pPr>
      <w:rPr>
        <w:rFonts w:ascii="Courier New" w:hAnsi="Courier New" w:cs="Courier New" w:hint="default"/>
      </w:rPr>
    </w:lvl>
    <w:lvl w:ilvl="8" w:tplc="37E83B7E" w:tentative="1">
      <w:start w:val="1"/>
      <w:numFmt w:val="bullet"/>
      <w:lvlText w:val=""/>
      <w:lvlJc w:val="left"/>
      <w:pPr>
        <w:ind w:left="6480" w:hanging="360"/>
      </w:pPr>
      <w:rPr>
        <w:rFonts w:ascii="Wingdings" w:hAnsi="Wingdings" w:hint="default"/>
      </w:rPr>
    </w:lvl>
  </w:abstractNum>
  <w:abstractNum w:abstractNumId="17">
    <w:nsid w:val="04E1526E"/>
    <w:multiLevelType w:val="hybridMultilevel"/>
    <w:tmpl w:val="3A043D6C"/>
    <w:lvl w:ilvl="0" w:tplc="5A62C46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05EE2BB1"/>
    <w:multiLevelType w:val="hybridMultilevel"/>
    <w:tmpl w:val="C4523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7E1647E"/>
    <w:multiLevelType w:val="hybridMultilevel"/>
    <w:tmpl w:val="0FA0D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E62638"/>
    <w:multiLevelType w:val="hybridMultilevel"/>
    <w:tmpl w:val="DF74DE40"/>
    <w:lvl w:ilvl="0" w:tplc="11682B9C">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1">
    <w:nsid w:val="09983AE4"/>
    <w:multiLevelType w:val="multilevel"/>
    <w:tmpl w:val="45F63BDC"/>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A7853F7"/>
    <w:multiLevelType w:val="multilevel"/>
    <w:tmpl w:val="EAAA11D0"/>
    <w:lvl w:ilvl="0">
      <w:start w:val="4"/>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0C997421"/>
    <w:multiLevelType w:val="hybridMultilevel"/>
    <w:tmpl w:val="BE30D858"/>
    <w:lvl w:ilvl="0" w:tplc="0419000F">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C9F6D38"/>
    <w:multiLevelType w:val="hybridMultilevel"/>
    <w:tmpl w:val="A8C4DE4A"/>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757CD1"/>
    <w:multiLevelType w:val="multilevel"/>
    <w:tmpl w:val="4802057A"/>
    <w:lvl w:ilvl="0">
      <w:start w:val="65535"/>
      <w:numFmt w:val="bullet"/>
      <w:lvlText w:val="-"/>
      <w:lvlJc w:val="left"/>
      <w:pPr>
        <w:tabs>
          <w:tab w:val="num" w:pos="0"/>
        </w:tabs>
        <w:ind w:left="1070" w:hanging="360"/>
      </w:pPr>
      <w:rPr>
        <w:rFonts w:ascii="Arial" w:hAnsi="Arial" w:cs="Arial" w:hint="default"/>
      </w:r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26">
    <w:nsid w:val="0E18642D"/>
    <w:multiLevelType w:val="hybridMultilevel"/>
    <w:tmpl w:val="5EDCB64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5E080B"/>
    <w:multiLevelType w:val="hybridMultilevel"/>
    <w:tmpl w:val="8446F7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B23306"/>
    <w:multiLevelType w:val="hybridMultilevel"/>
    <w:tmpl w:val="AE742E90"/>
    <w:lvl w:ilvl="0" w:tplc="0419000D">
      <w:start w:val="1"/>
      <w:numFmt w:val="russianLower"/>
      <w:lvlText w:val="%1)"/>
      <w:lvlJc w:val="left"/>
      <w:pPr>
        <w:tabs>
          <w:tab w:val="num" w:pos="568"/>
        </w:tabs>
        <w:ind w:left="0" w:firstLine="284"/>
      </w:pPr>
      <w:rPr>
        <w:rFont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2A2093D"/>
    <w:multiLevelType w:val="hybridMultilevel"/>
    <w:tmpl w:val="44A6F34E"/>
    <w:lvl w:ilvl="0" w:tplc="AD86614A">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9022503"/>
    <w:multiLevelType w:val="hybridMultilevel"/>
    <w:tmpl w:val="3F9A84A0"/>
    <w:lvl w:ilvl="0" w:tplc="0419000D">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nsid w:val="1B13586F"/>
    <w:multiLevelType w:val="hybridMultilevel"/>
    <w:tmpl w:val="A3E65DC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1BEE40CC"/>
    <w:multiLevelType w:val="hybridMultilevel"/>
    <w:tmpl w:val="46BAB8A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9C27F4"/>
    <w:multiLevelType w:val="hybridMultilevel"/>
    <w:tmpl w:val="EEE8CE8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E514321"/>
    <w:multiLevelType w:val="hybridMultilevel"/>
    <w:tmpl w:val="E15E7AEE"/>
    <w:lvl w:ilvl="0" w:tplc="F34AFE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F7A547E"/>
    <w:multiLevelType w:val="hybridMultilevel"/>
    <w:tmpl w:val="75CC900A"/>
    <w:lvl w:ilvl="0" w:tplc="AD86614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DC5360"/>
    <w:multiLevelType w:val="hybridMultilevel"/>
    <w:tmpl w:val="ADB46744"/>
    <w:lvl w:ilvl="0" w:tplc="97620FEC">
      <w:start w:val="1"/>
      <w:numFmt w:val="bullet"/>
      <w:lvlText w:val=""/>
      <w:lvlJc w:val="left"/>
      <w:pPr>
        <w:tabs>
          <w:tab w:val="num" w:pos="1004"/>
        </w:tabs>
        <w:ind w:left="1004" w:hanging="360"/>
      </w:pPr>
      <w:rPr>
        <w:rFonts w:ascii="Symbol" w:hAnsi="Symbol"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37">
    <w:nsid w:val="239E2DC5"/>
    <w:multiLevelType w:val="hybridMultilevel"/>
    <w:tmpl w:val="3F2612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6C63703"/>
    <w:multiLevelType w:val="hybridMultilevel"/>
    <w:tmpl w:val="8DE89F2E"/>
    <w:lvl w:ilvl="0" w:tplc="04190001">
      <w:start w:val="1"/>
      <w:numFmt w:val="decimal"/>
      <w:lvlText w:val="%1."/>
      <w:lvlJc w:val="left"/>
      <w:pPr>
        <w:ind w:left="900" w:hanging="360"/>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39">
    <w:nsid w:val="2D153645"/>
    <w:multiLevelType w:val="hybridMultilevel"/>
    <w:tmpl w:val="48C2A1CA"/>
    <w:lvl w:ilvl="0" w:tplc="EAD0E960">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0">
    <w:nsid w:val="39FB0570"/>
    <w:multiLevelType w:val="hybridMultilevel"/>
    <w:tmpl w:val="957647AA"/>
    <w:lvl w:ilvl="0" w:tplc="11682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BFA3521"/>
    <w:multiLevelType w:val="hybridMultilevel"/>
    <w:tmpl w:val="CD6EB240"/>
    <w:lvl w:ilvl="0" w:tplc="04190001">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C99777F"/>
    <w:multiLevelType w:val="hybridMultilevel"/>
    <w:tmpl w:val="50949238"/>
    <w:lvl w:ilvl="0" w:tplc="AD86614A">
      <w:start w:val="65535"/>
      <w:numFmt w:val="bullet"/>
      <w:lvlText w:val="-"/>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D135CE"/>
    <w:multiLevelType w:val="hybridMultilevel"/>
    <w:tmpl w:val="E15AF89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4">
    <w:nsid w:val="3E981D83"/>
    <w:multiLevelType w:val="hybridMultilevel"/>
    <w:tmpl w:val="D7546AD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5">
    <w:nsid w:val="45CF6274"/>
    <w:multiLevelType w:val="hybridMultilevel"/>
    <w:tmpl w:val="7E62F2C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6">
    <w:nsid w:val="481C0D90"/>
    <w:multiLevelType w:val="hybridMultilevel"/>
    <w:tmpl w:val="117076FE"/>
    <w:lvl w:ilvl="0" w:tplc="AD86614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93D7883"/>
    <w:multiLevelType w:val="hybridMultilevel"/>
    <w:tmpl w:val="BDA63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3B4980"/>
    <w:multiLevelType w:val="hybridMultilevel"/>
    <w:tmpl w:val="D8C6D4DE"/>
    <w:lvl w:ilvl="0" w:tplc="04190001">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9">
    <w:nsid w:val="4E7B0C88"/>
    <w:multiLevelType w:val="hybridMultilevel"/>
    <w:tmpl w:val="F4B8E97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50521412"/>
    <w:multiLevelType w:val="hybridMultilevel"/>
    <w:tmpl w:val="5A364FAE"/>
    <w:lvl w:ilvl="0" w:tplc="0419000D">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1">
    <w:nsid w:val="52E31E88"/>
    <w:multiLevelType w:val="hybridMultilevel"/>
    <w:tmpl w:val="FE7459C0"/>
    <w:lvl w:ilvl="0" w:tplc="0318F1B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F176AE"/>
    <w:multiLevelType w:val="hybridMultilevel"/>
    <w:tmpl w:val="79981E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nsid w:val="56135A43"/>
    <w:multiLevelType w:val="hybridMultilevel"/>
    <w:tmpl w:val="853010FE"/>
    <w:lvl w:ilvl="0" w:tplc="40A0A5C4">
      <w:start w:val="1"/>
      <w:numFmt w:val="decimal"/>
      <w:lvlText w:val="%1."/>
      <w:lvlJc w:val="left"/>
      <w:pPr>
        <w:ind w:left="2844" w:hanging="360"/>
      </w:pPr>
      <w:rPr>
        <w:rFonts w:hint="default"/>
        <w:sz w:val="24"/>
      </w:rPr>
    </w:lvl>
    <w:lvl w:ilvl="1" w:tplc="F4028890" w:tentative="1">
      <w:start w:val="1"/>
      <w:numFmt w:val="lowerLetter"/>
      <w:lvlText w:val="%2."/>
      <w:lvlJc w:val="left"/>
      <w:pPr>
        <w:ind w:left="3564" w:hanging="360"/>
      </w:pPr>
    </w:lvl>
    <w:lvl w:ilvl="2" w:tplc="A490A8C2" w:tentative="1">
      <w:start w:val="1"/>
      <w:numFmt w:val="lowerRoman"/>
      <w:lvlText w:val="%3."/>
      <w:lvlJc w:val="right"/>
      <w:pPr>
        <w:ind w:left="4284" w:hanging="180"/>
      </w:pPr>
    </w:lvl>
    <w:lvl w:ilvl="3" w:tplc="BDBA1B94" w:tentative="1">
      <w:start w:val="1"/>
      <w:numFmt w:val="decimal"/>
      <w:lvlText w:val="%4."/>
      <w:lvlJc w:val="left"/>
      <w:pPr>
        <w:ind w:left="5004" w:hanging="360"/>
      </w:pPr>
    </w:lvl>
    <w:lvl w:ilvl="4" w:tplc="50F65EE2" w:tentative="1">
      <w:start w:val="1"/>
      <w:numFmt w:val="lowerLetter"/>
      <w:lvlText w:val="%5."/>
      <w:lvlJc w:val="left"/>
      <w:pPr>
        <w:ind w:left="5724" w:hanging="360"/>
      </w:pPr>
    </w:lvl>
    <w:lvl w:ilvl="5" w:tplc="998064FA" w:tentative="1">
      <w:start w:val="1"/>
      <w:numFmt w:val="lowerRoman"/>
      <w:lvlText w:val="%6."/>
      <w:lvlJc w:val="right"/>
      <w:pPr>
        <w:ind w:left="6444" w:hanging="180"/>
      </w:pPr>
    </w:lvl>
    <w:lvl w:ilvl="6" w:tplc="3AF42D56" w:tentative="1">
      <w:start w:val="1"/>
      <w:numFmt w:val="decimal"/>
      <w:lvlText w:val="%7."/>
      <w:lvlJc w:val="left"/>
      <w:pPr>
        <w:ind w:left="7164" w:hanging="360"/>
      </w:pPr>
    </w:lvl>
    <w:lvl w:ilvl="7" w:tplc="C054F87E" w:tentative="1">
      <w:start w:val="1"/>
      <w:numFmt w:val="lowerLetter"/>
      <w:lvlText w:val="%8."/>
      <w:lvlJc w:val="left"/>
      <w:pPr>
        <w:ind w:left="7884" w:hanging="360"/>
      </w:pPr>
    </w:lvl>
    <w:lvl w:ilvl="8" w:tplc="807EC846" w:tentative="1">
      <w:start w:val="1"/>
      <w:numFmt w:val="lowerRoman"/>
      <w:lvlText w:val="%9."/>
      <w:lvlJc w:val="right"/>
      <w:pPr>
        <w:ind w:left="8604" w:hanging="180"/>
      </w:pPr>
    </w:lvl>
  </w:abstractNum>
  <w:abstractNum w:abstractNumId="54">
    <w:nsid w:val="5A0001AB"/>
    <w:multiLevelType w:val="hybridMultilevel"/>
    <w:tmpl w:val="79DC73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A426CCD"/>
    <w:multiLevelType w:val="hybridMultilevel"/>
    <w:tmpl w:val="72A6DA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BB2105A"/>
    <w:multiLevelType w:val="hybridMultilevel"/>
    <w:tmpl w:val="DB42323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C713248"/>
    <w:multiLevelType w:val="hybridMultilevel"/>
    <w:tmpl w:val="5128CA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5C817ECD"/>
    <w:multiLevelType w:val="multilevel"/>
    <w:tmpl w:val="4D8C7F50"/>
    <w:lvl w:ilvl="0">
      <w:start w:val="1"/>
      <w:numFmt w:val="decimal"/>
      <w:lvlText w:val="%1."/>
      <w:lvlJc w:val="left"/>
      <w:pPr>
        <w:ind w:left="1070" w:hanging="360"/>
      </w:pPr>
      <w:rPr>
        <w:rFonts w:hint="default"/>
        <w:b/>
      </w:rPr>
    </w:lvl>
    <w:lvl w:ilvl="1">
      <w:start w:val="1"/>
      <w:numFmt w:val="bullet"/>
      <w:lvlText w:val=""/>
      <w:lvlJc w:val="left"/>
      <w:pPr>
        <w:ind w:left="1283" w:hanging="432"/>
      </w:pPr>
      <w:rPr>
        <w:rFonts w:ascii="Symbol" w:hAnsi="Symbol"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9">
    <w:nsid w:val="5D5C4E09"/>
    <w:multiLevelType w:val="hybridMultilevel"/>
    <w:tmpl w:val="859E9B7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7A4FCA"/>
    <w:multiLevelType w:val="hybridMultilevel"/>
    <w:tmpl w:val="79FA0CD6"/>
    <w:lvl w:ilvl="0" w:tplc="5364BA7C">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1">
    <w:nsid w:val="642939CD"/>
    <w:multiLevelType w:val="hybridMultilevel"/>
    <w:tmpl w:val="38C2F4E0"/>
    <w:lvl w:ilvl="0" w:tplc="15769B94">
      <w:start w:val="1"/>
      <w:numFmt w:val="russianLower"/>
      <w:lvlText w:val="%1)"/>
      <w:lvlJc w:val="left"/>
      <w:pPr>
        <w:ind w:left="1287" w:hanging="360"/>
      </w:pPr>
      <w:rPr>
        <w:rFonts w:hint="default"/>
      </w:rPr>
    </w:lvl>
    <w:lvl w:ilvl="1" w:tplc="0DE8D6CE" w:tentative="1">
      <w:start w:val="1"/>
      <w:numFmt w:val="lowerLetter"/>
      <w:lvlText w:val="%2."/>
      <w:lvlJc w:val="left"/>
      <w:pPr>
        <w:ind w:left="1440" w:hanging="360"/>
      </w:pPr>
    </w:lvl>
    <w:lvl w:ilvl="2" w:tplc="3FB08C80" w:tentative="1">
      <w:start w:val="1"/>
      <w:numFmt w:val="lowerRoman"/>
      <w:lvlText w:val="%3."/>
      <w:lvlJc w:val="right"/>
      <w:pPr>
        <w:ind w:left="2160" w:hanging="180"/>
      </w:pPr>
    </w:lvl>
    <w:lvl w:ilvl="3" w:tplc="75EED178" w:tentative="1">
      <w:start w:val="1"/>
      <w:numFmt w:val="decimal"/>
      <w:lvlText w:val="%4."/>
      <w:lvlJc w:val="left"/>
      <w:pPr>
        <w:ind w:left="2880" w:hanging="360"/>
      </w:pPr>
    </w:lvl>
    <w:lvl w:ilvl="4" w:tplc="97A056D4" w:tentative="1">
      <w:start w:val="1"/>
      <w:numFmt w:val="lowerLetter"/>
      <w:lvlText w:val="%5."/>
      <w:lvlJc w:val="left"/>
      <w:pPr>
        <w:ind w:left="3600" w:hanging="360"/>
      </w:pPr>
    </w:lvl>
    <w:lvl w:ilvl="5" w:tplc="8DEE7952" w:tentative="1">
      <w:start w:val="1"/>
      <w:numFmt w:val="lowerRoman"/>
      <w:lvlText w:val="%6."/>
      <w:lvlJc w:val="right"/>
      <w:pPr>
        <w:ind w:left="4320" w:hanging="180"/>
      </w:pPr>
    </w:lvl>
    <w:lvl w:ilvl="6" w:tplc="A8F2B532" w:tentative="1">
      <w:start w:val="1"/>
      <w:numFmt w:val="decimal"/>
      <w:lvlText w:val="%7."/>
      <w:lvlJc w:val="left"/>
      <w:pPr>
        <w:ind w:left="5040" w:hanging="360"/>
      </w:pPr>
    </w:lvl>
    <w:lvl w:ilvl="7" w:tplc="EA9C0A24" w:tentative="1">
      <w:start w:val="1"/>
      <w:numFmt w:val="lowerLetter"/>
      <w:lvlText w:val="%8."/>
      <w:lvlJc w:val="left"/>
      <w:pPr>
        <w:ind w:left="5760" w:hanging="360"/>
      </w:pPr>
    </w:lvl>
    <w:lvl w:ilvl="8" w:tplc="75CA3002" w:tentative="1">
      <w:start w:val="1"/>
      <w:numFmt w:val="lowerRoman"/>
      <w:lvlText w:val="%9."/>
      <w:lvlJc w:val="right"/>
      <w:pPr>
        <w:ind w:left="6480" w:hanging="180"/>
      </w:pPr>
    </w:lvl>
  </w:abstractNum>
  <w:abstractNum w:abstractNumId="62">
    <w:nsid w:val="6D37247D"/>
    <w:multiLevelType w:val="hybridMultilevel"/>
    <w:tmpl w:val="9A08CEDC"/>
    <w:lvl w:ilvl="0" w:tplc="C9E4BCC0">
      <w:start w:val="1"/>
      <w:numFmt w:val="decimal"/>
      <w:lvlText w:val="%1."/>
      <w:lvlJc w:val="left"/>
      <w:pPr>
        <w:tabs>
          <w:tab w:val="num" w:pos="56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67"/>
        </w:tabs>
        <w:ind w:left="0" w:firstLine="284"/>
      </w:pPr>
      <w:rPr>
        <w:rFonts w:hint="default"/>
      </w:rPr>
    </w:lvl>
    <w:lvl w:ilvl="7" w:tplc="04190019">
      <w:start w:val="1"/>
      <w:numFmt w:val="russianLower"/>
      <w:lvlText w:val="%8)"/>
      <w:lvlJc w:val="left"/>
      <w:pPr>
        <w:tabs>
          <w:tab w:val="num" w:pos="851"/>
        </w:tabs>
        <w:ind w:left="567" w:firstLine="0"/>
      </w:pPr>
      <w:rPr>
        <w:rFonts w:hint="default"/>
      </w:rPr>
    </w:lvl>
    <w:lvl w:ilvl="8" w:tplc="0419001B" w:tentative="1">
      <w:start w:val="1"/>
      <w:numFmt w:val="lowerRoman"/>
      <w:lvlText w:val="%9."/>
      <w:lvlJc w:val="right"/>
      <w:pPr>
        <w:tabs>
          <w:tab w:val="num" w:pos="6480"/>
        </w:tabs>
        <w:ind w:left="6480" w:hanging="180"/>
      </w:pPr>
    </w:lvl>
  </w:abstractNum>
  <w:abstractNum w:abstractNumId="63">
    <w:nsid w:val="6DDF50A5"/>
    <w:multiLevelType w:val="hybridMultilevel"/>
    <w:tmpl w:val="2DE0719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4">
    <w:nsid w:val="721D0727"/>
    <w:multiLevelType w:val="hybridMultilevel"/>
    <w:tmpl w:val="6346ED80"/>
    <w:lvl w:ilvl="0" w:tplc="04190001">
      <w:start w:val="1"/>
      <w:numFmt w:val="bullet"/>
      <w:lvlText w:val=""/>
      <w:lvlJc w:val="left"/>
      <w:pPr>
        <w:ind w:left="1080" w:hanging="360"/>
      </w:pPr>
      <w:rPr>
        <w:rFonts w:ascii="Wingdings" w:hAnsi="Wingding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65">
    <w:nsid w:val="75C96203"/>
    <w:multiLevelType w:val="hybridMultilevel"/>
    <w:tmpl w:val="B06EEEFE"/>
    <w:lvl w:ilvl="0" w:tplc="42DA0BBE">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62B1AEC"/>
    <w:multiLevelType w:val="hybridMultilevel"/>
    <w:tmpl w:val="24FAF72E"/>
    <w:lvl w:ilvl="0" w:tplc="04190001">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7EB3AA8"/>
    <w:multiLevelType w:val="hybridMultilevel"/>
    <w:tmpl w:val="26120874"/>
    <w:lvl w:ilvl="0" w:tplc="8D9C1E0C">
      <w:start w:val="1"/>
      <w:numFmt w:val="bullet"/>
      <w:lvlText w:val=""/>
      <w:lvlJc w:val="left"/>
      <w:pPr>
        <w:tabs>
          <w:tab w:val="num" w:pos="360"/>
        </w:tabs>
        <w:ind w:left="360" w:hanging="360"/>
      </w:pPr>
      <w:rPr>
        <w:rFonts w:ascii="Symbol" w:hAnsi="Symbol" w:hint="default"/>
        <w:color w:val="auto"/>
      </w:rPr>
    </w:lvl>
    <w:lvl w:ilvl="1" w:tplc="1EE451C6">
      <w:start w:val="1"/>
      <w:numFmt w:val="bullet"/>
      <w:lvlText w:val="o"/>
      <w:lvlJc w:val="left"/>
      <w:pPr>
        <w:tabs>
          <w:tab w:val="num" w:pos="1080"/>
        </w:tabs>
        <w:ind w:left="1080" w:hanging="360"/>
      </w:pPr>
      <w:rPr>
        <w:rFonts w:ascii="Courier New" w:hAnsi="Courier New" w:cs="Courier New" w:hint="default"/>
      </w:rPr>
    </w:lvl>
    <w:lvl w:ilvl="2" w:tplc="74323F78" w:tentative="1">
      <w:start w:val="1"/>
      <w:numFmt w:val="bullet"/>
      <w:lvlText w:val=""/>
      <w:lvlJc w:val="left"/>
      <w:pPr>
        <w:tabs>
          <w:tab w:val="num" w:pos="1800"/>
        </w:tabs>
        <w:ind w:left="1800" w:hanging="360"/>
      </w:pPr>
      <w:rPr>
        <w:rFonts w:ascii="Wingdings" w:hAnsi="Wingdings" w:hint="default"/>
      </w:rPr>
    </w:lvl>
    <w:lvl w:ilvl="3" w:tplc="43384B0E" w:tentative="1">
      <w:start w:val="1"/>
      <w:numFmt w:val="bullet"/>
      <w:lvlText w:val=""/>
      <w:lvlJc w:val="left"/>
      <w:pPr>
        <w:tabs>
          <w:tab w:val="num" w:pos="2520"/>
        </w:tabs>
        <w:ind w:left="2520" w:hanging="360"/>
      </w:pPr>
      <w:rPr>
        <w:rFonts w:ascii="Symbol" w:hAnsi="Symbol" w:hint="default"/>
      </w:rPr>
    </w:lvl>
    <w:lvl w:ilvl="4" w:tplc="D4C07B4C" w:tentative="1">
      <w:start w:val="1"/>
      <w:numFmt w:val="bullet"/>
      <w:lvlText w:val="o"/>
      <w:lvlJc w:val="left"/>
      <w:pPr>
        <w:tabs>
          <w:tab w:val="num" w:pos="3240"/>
        </w:tabs>
        <w:ind w:left="3240" w:hanging="360"/>
      </w:pPr>
      <w:rPr>
        <w:rFonts w:ascii="Courier New" w:hAnsi="Courier New" w:cs="Courier New" w:hint="default"/>
      </w:rPr>
    </w:lvl>
    <w:lvl w:ilvl="5" w:tplc="970C2266" w:tentative="1">
      <w:start w:val="1"/>
      <w:numFmt w:val="bullet"/>
      <w:lvlText w:val=""/>
      <w:lvlJc w:val="left"/>
      <w:pPr>
        <w:tabs>
          <w:tab w:val="num" w:pos="3960"/>
        </w:tabs>
        <w:ind w:left="3960" w:hanging="360"/>
      </w:pPr>
      <w:rPr>
        <w:rFonts w:ascii="Wingdings" w:hAnsi="Wingdings" w:hint="default"/>
      </w:rPr>
    </w:lvl>
    <w:lvl w:ilvl="6" w:tplc="09A43BE6" w:tentative="1">
      <w:start w:val="1"/>
      <w:numFmt w:val="bullet"/>
      <w:lvlText w:val=""/>
      <w:lvlJc w:val="left"/>
      <w:pPr>
        <w:tabs>
          <w:tab w:val="num" w:pos="4680"/>
        </w:tabs>
        <w:ind w:left="4680" w:hanging="360"/>
      </w:pPr>
      <w:rPr>
        <w:rFonts w:ascii="Symbol" w:hAnsi="Symbol" w:hint="default"/>
      </w:rPr>
    </w:lvl>
    <w:lvl w:ilvl="7" w:tplc="650CFA4C" w:tentative="1">
      <w:start w:val="1"/>
      <w:numFmt w:val="bullet"/>
      <w:lvlText w:val="o"/>
      <w:lvlJc w:val="left"/>
      <w:pPr>
        <w:tabs>
          <w:tab w:val="num" w:pos="5400"/>
        </w:tabs>
        <w:ind w:left="5400" w:hanging="360"/>
      </w:pPr>
      <w:rPr>
        <w:rFonts w:ascii="Courier New" w:hAnsi="Courier New" w:cs="Courier New" w:hint="default"/>
      </w:rPr>
    </w:lvl>
    <w:lvl w:ilvl="8" w:tplc="E44824E2" w:tentative="1">
      <w:start w:val="1"/>
      <w:numFmt w:val="bullet"/>
      <w:lvlText w:val=""/>
      <w:lvlJc w:val="left"/>
      <w:pPr>
        <w:tabs>
          <w:tab w:val="num" w:pos="6120"/>
        </w:tabs>
        <w:ind w:left="6120" w:hanging="360"/>
      </w:pPr>
      <w:rPr>
        <w:rFonts w:ascii="Wingdings" w:hAnsi="Wingdings" w:hint="default"/>
      </w:rPr>
    </w:lvl>
  </w:abstractNum>
  <w:abstractNum w:abstractNumId="68">
    <w:nsid w:val="7AF428C4"/>
    <w:multiLevelType w:val="hybridMultilevel"/>
    <w:tmpl w:val="2F24DC7C"/>
    <w:lvl w:ilvl="0" w:tplc="5364B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C453D6A"/>
    <w:multiLevelType w:val="hybridMultilevel"/>
    <w:tmpl w:val="96F6EB84"/>
    <w:lvl w:ilvl="0" w:tplc="04190001">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0">
    <w:nsid w:val="7E4563C6"/>
    <w:multiLevelType w:val="hybridMultilevel"/>
    <w:tmpl w:val="C6B210B6"/>
    <w:lvl w:ilvl="0" w:tplc="0318F1B0">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7F0777DA"/>
    <w:multiLevelType w:val="hybridMultilevel"/>
    <w:tmpl w:val="5BE8480C"/>
    <w:lvl w:ilvl="0" w:tplc="4CA4AECA">
      <w:start w:val="1"/>
      <w:numFmt w:val="bullet"/>
      <w:lvlText w:val=""/>
      <w:lvlJc w:val="left"/>
      <w:pPr>
        <w:ind w:left="1287"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9"/>
  </w:num>
  <w:num w:numId="2">
    <w:abstractNumId w:val="57"/>
  </w:num>
  <w:num w:numId="3">
    <w:abstractNumId w:val="62"/>
  </w:num>
  <w:num w:numId="4">
    <w:abstractNumId w:val="28"/>
  </w:num>
  <w:num w:numId="5">
    <w:abstractNumId w:val="67"/>
  </w:num>
  <w:num w:numId="6">
    <w:abstractNumId w:val="44"/>
  </w:num>
  <w:num w:numId="7">
    <w:abstractNumId w:val="63"/>
  </w:num>
  <w:num w:numId="8">
    <w:abstractNumId w:val="50"/>
  </w:num>
  <w:num w:numId="9">
    <w:abstractNumId w:val="20"/>
  </w:num>
  <w:num w:numId="10">
    <w:abstractNumId w:val="40"/>
  </w:num>
  <w:num w:numId="11">
    <w:abstractNumId w:val="43"/>
  </w:num>
  <w:num w:numId="12">
    <w:abstractNumId w:val="45"/>
  </w:num>
  <w:num w:numId="13">
    <w:abstractNumId w:val="36"/>
  </w:num>
  <w:num w:numId="14">
    <w:abstractNumId w:val="64"/>
  </w:num>
  <w:num w:numId="15">
    <w:abstractNumId w:val="65"/>
  </w:num>
  <w:num w:numId="16">
    <w:abstractNumId w:val="17"/>
  </w:num>
  <w:num w:numId="17">
    <w:abstractNumId w:val="52"/>
  </w:num>
  <w:num w:numId="18">
    <w:abstractNumId w:val="71"/>
  </w:num>
  <w:num w:numId="19">
    <w:abstractNumId w:val="18"/>
  </w:num>
  <w:num w:numId="20">
    <w:abstractNumId w:val="66"/>
  </w:num>
  <w:num w:numId="21">
    <w:abstractNumId w:val="61"/>
  </w:num>
  <w:num w:numId="22">
    <w:abstractNumId w:val="48"/>
  </w:num>
  <w:num w:numId="23">
    <w:abstractNumId w:val="30"/>
  </w:num>
  <w:num w:numId="24">
    <w:abstractNumId w:val="23"/>
  </w:num>
  <w:num w:numId="25">
    <w:abstractNumId w:val="69"/>
  </w:num>
  <w:num w:numId="26">
    <w:abstractNumId w:val="60"/>
  </w:num>
  <w:num w:numId="27">
    <w:abstractNumId w:val="38"/>
  </w:num>
  <w:num w:numId="28">
    <w:abstractNumId w:val="71"/>
  </w:num>
  <w:num w:numId="29">
    <w:abstractNumId w:val="22"/>
  </w:num>
  <w:num w:numId="30">
    <w:abstractNumId w:val="55"/>
  </w:num>
  <w:num w:numId="31">
    <w:abstractNumId w:val="16"/>
  </w:num>
  <w:num w:numId="32">
    <w:abstractNumId w:val="68"/>
  </w:num>
  <w:num w:numId="33">
    <w:abstractNumId w:val="29"/>
  </w:num>
  <w:num w:numId="34">
    <w:abstractNumId w:val="26"/>
  </w:num>
  <w:num w:numId="35">
    <w:abstractNumId w:val="0"/>
  </w:num>
  <w:num w:numId="36">
    <w:abstractNumId w:val="6"/>
  </w:num>
  <w:num w:numId="37">
    <w:abstractNumId w:val="51"/>
  </w:num>
  <w:num w:numId="38">
    <w:abstractNumId w:val="3"/>
  </w:num>
  <w:num w:numId="39">
    <w:abstractNumId w:val="5"/>
  </w:num>
  <w:num w:numId="40">
    <w:abstractNumId w:val="25"/>
  </w:num>
  <w:num w:numId="41">
    <w:abstractNumId w:val="2"/>
  </w:num>
  <w:num w:numId="42">
    <w:abstractNumId w:val="27"/>
  </w:num>
  <w:num w:numId="43">
    <w:abstractNumId w:val="47"/>
  </w:num>
  <w:num w:numId="44">
    <w:abstractNumId w:val="54"/>
  </w:num>
  <w:num w:numId="45">
    <w:abstractNumId w:val="70"/>
  </w:num>
  <w:num w:numId="46">
    <w:abstractNumId w:val="58"/>
  </w:num>
  <w:num w:numId="47">
    <w:abstractNumId w:val="4"/>
  </w:num>
  <w:num w:numId="48">
    <w:abstractNumId w:val="10"/>
  </w:num>
  <w:num w:numId="49">
    <w:abstractNumId w:val="11"/>
  </w:num>
  <w:num w:numId="50">
    <w:abstractNumId w:val="12"/>
  </w:num>
  <w:num w:numId="51">
    <w:abstractNumId w:val="13"/>
  </w:num>
  <w:num w:numId="52">
    <w:abstractNumId w:val="14"/>
  </w:num>
  <w:num w:numId="53">
    <w:abstractNumId w:val="33"/>
  </w:num>
  <w:num w:numId="54">
    <w:abstractNumId w:val="32"/>
  </w:num>
  <w:num w:numId="55">
    <w:abstractNumId w:val="34"/>
  </w:num>
  <w:num w:numId="56">
    <w:abstractNumId w:val="59"/>
  </w:num>
  <w:num w:numId="57">
    <w:abstractNumId w:val="41"/>
  </w:num>
  <w:num w:numId="58">
    <w:abstractNumId w:val="8"/>
  </w:num>
  <w:num w:numId="59">
    <w:abstractNumId w:val="9"/>
  </w:num>
  <w:num w:numId="60">
    <w:abstractNumId w:val="56"/>
  </w:num>
  <w:num w:numId="61">
    <w:abstractNumId w:val="24"/>
  </w:num>
  <w:num w:numId="62">
    <w:abstractNumId w:val="15"/>
  </w:num>
  <w:num w:numId="63">
    <w:abstractNumId w:val="49"/>
  </w:num>
  <w:num w:numId="64">
    <w:abstractNumId w:val="37"/>
  </w:num>
  <w:num w:numId="65">
    <w:abstractNumId w:val="19"/>
  </w:num>
  <w:num w:numId="66">
    <w:abstractNumId w:val="53"/>
  </w:num>
  <w:num w:numId="67">
    <w:abstractNumId w:val="31"/>
  </w:num>
  <w:num w:numId="68">
    <w:abstractNumId w:val="46"/>
  </w:num>
  <w:num w:numId="69">
    <w:abstractNumId w:val="35"/>
  </w:num>
  <w:num w:numId="70">
    <w:abstractNumId w:val="21"/>
  </w:num>
  <w:num w:numId="71">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687BEC"/>
    <w:rsid w:val="00002364"/>
    <w:rsid w:val="00003394"/>
    <w:rsid w:val="0000590D"/>
    <w:rsid w:val="00007048"/>
    <w:rsid w:val="00007536"/>
    <w:rsid w:val="00007B1A"/>
    <w:rsid w:val="00010219"/>
    <w:rsid w:val="00011D46"/>
    <w:rsid w:val="00020D4E"/>
    <w:rsid w:val="00022991"/>
    <w:rsid w:val="00042D46"/>
    <w:rsid w:val="00054F40"/>
    <w:rsid w:val="00062668"/>
    <w:rsid w:val="00064D92"/>
    <w:rsid w:val="00065763"/>
    <w:rsid w:val="000723D4"/>
    <w:rsid w:val="00075FDF"/>
    <w:rsid w:val="0008091C"/>
    <w:rsid w:val="000815FC"/>
    <w:rsid w:val="000A5BF2"/>
    <w:rsid w:val="000A6F9E"/>
    <w:rsid w:val="000B2733"/>
    <w:rsid w:val="000B2A85"/>
    <w:rsid w:val="000B3D0D"/>
    <w:rsid w:val="000B503B"/>
    <w:rsid w:val="000D0AD4"/>
    <w:rsid w:val="000D0D41"/>
    <w:rsid w:val="000D264C"/>
    <w:rsid w:val="000D3908"/>
    <w:rsid w:val="000D7891"/>
    <w:rsid w:val="000F2863"/>
    <w:rsid w:val="000F30D4"/>
    <w:rsid w:val="000F3539"/>
    <w:rsid w:val="001032AE"/>
    <w:rsid w:val="00105150"/>
    <w:rsid w:val="00107EB3"/>
    <w:rsid w:val="00110FE0"/>
    <w:rsid w:val="00120F50"/>
    <w:rsid w:val="0012558A"/>
    <w:rsid w:val="00134693"/>
    <w:rsid w:val="0013528E"/>
    <w:rsid w:val="00136911"/>
    <w:rsid w:val="00140608"/>
    <w:rsid w:val="001416F3"/>
    <w:rsid w:val="00145D47"/>
    <w:rsid w:val="00147AC3"/>
    <w:rsid w:val="00147ADE"/>
    <w:rsid w:val="00151CA1"/>
    <w:rsid w:val="0016321C"/>
    <w:rsid w:val="00164432"/>
    <w:rsid w:val="00175083"/>
    <w:rsid w:val="00193F2F"/>
    <w:rsid w:val="0019775D"/>
    <w:rsid w:val="001A1653"/>
    <w:rsid w:val="001A1CEB"/>
    <w:rsid w:val="001A3AFA"/>
    <w:rsid w:val="001A542D"/>
    <w:rsid w:val="001A7A41"/>
    <w:rsid w:val="001C1F0B"/>
    <w:rsid w:val="001C2AC4"/>
    <w:rsid w:val="001C6C65"/>
    <w:rsid w:val="001C7B55"/>
    <w:rsid w:val="001C7E92"/>
    <w:rsid w:val="001D4514"/>
    <w:rsid w:val="001D55BA"/>
    <w:rsid w:val="001E06DA"/>
    <w:rsid w:val="001E439C"/>
    <w:rsid w:val="001E70C5"/>
    <w:rsid w:val="001E7AD5"/>
    <w:rsid w:val="001F0989"/>
    <w:rsid w:val="001F459A"/>
    <w:rsid w:val="001F4622"/>
    <w:rsid w:val="001F4F25"/>
    <w:rsid w:val="0020110B"/>
    <w:rsid w:val="00201AE9"/>
    <w:rsid w:val="00221AC0"/>
    <w:rsid w:val="0022458D"/>
    <w:rsid w:val="00225F53"/>
    <w:rsid w:val="00226242"/>
    <w:rsid w:val="0024017E"/>
    <w:rsid w:val="0024476A"/>
    <w:rsid w:val="00244A6D"/>
    <w:rsid w:val="00245B58"/>
    <w:rsid w:val="00254765"/>
    <w:rsid w:val="00255241"/>
    <w:rsid w:val="00262650"/>
    <w:rsid w:val="002641AD"/>
    <w:rsid w:val="00264C22"/>
    <w:rsid w:val="00264E32"/>
    <w:rsid w:val="0026708E"/>
    <w:rsid w:val="00267D14"/>
    <w:rsid w:val="0027732A"/>
    <w:rsid w:val="00277F54"/>
    <w:rsid w:val="00284377"/>
    <w:rsid w:val="00296A76"/>
    <w:rsid w:val="002A1750"/>
    <w:rsid w:val="002A5F00"/>
    <w:rsid w:val="002B07BA"/>
    <w:rsid w:val="002B2208"/>
    <w:rsid w:val="002B3B6C"/>
    <w:rsid w:val="002C5475"/>
    <w:rsid w:val="002D0D95"/>
    <w:rsid w:val="002D1481"/>
    <w:rsid w:val="002D35D8"/>
    <w:rsid w:val="002D48A8"/>
    <w:rsid w:val="002E0E00"/>
    <w:rsid w:val="002E4AA0"/>
    <w:rsid w:val="002F0D77"/>
    <w:rsid w:val="00304603"/>
    <w:rsid w:val="003053DB"/>
    <w:rsid w:val="00306E1A"/>
    <w:rsid w:val="00312B7E"/>
    <w:rsid w:val="00314740"/>
    <w:rsid w:val="00321924"/>
    <w:rsid w:val="00323625"/>
    <w:rsid w:val="00324A0E"/>
    <w:rsid w:val="00324E64"/>
    <w:rsid w:val="0033223B"/>
    <w:rsid w:val="00334D61"/>
    <w:rsid w:val="003367C0"/>
    <w:rsid w:val="00346ACC"/>
    <w:rsid w:val="003513BE"/>
    <w:rsid w:val="00370685"/>
    <w:rsid w:val="003734B0"/>
    <w:rsid w:val="00397E6E"/>
    <w:rsid w:val="003A18E0"/>
    <w:rsid w:val="003B12CF"/>
    <w:rsid w:val="003B2916"/>
    <w:rsid w:val="003B37B2"/>
    <w:rsid w:val="003C5CC6"/>
    <w:rsid w:val="003C6736"/>
    <w:rsid w:val="003D307E"/>
    <w:rsid w:val="003D59CD"/>
    <w:rsid w:val="003E1045"/>
    <w:rsid w:val="003E4EBF"/>
    <w:rsid w:val="003E68B4"/>
    <w:rsid w:val="003F7570"/>
    <w:rsid w:val="00400709"/>
    <w:rsid w:val="0040283F"/>
    <w:rsid w:val="00403524"/>
    <w:rsid w:val="00407F15"/>
    <w:rsid w:val="00413749"/>
    <w:rsid w:val="00415B62"/>
    <w:rsid w:val="00421A36"/>
    <w:rsid w:val="00421D39"/>
    <w:rsid w:val="00423244"/>
    <w:rsid w:val="00423A5E"/>
    <w:rsid w:val="004302CF"/>
    <w:rsid w:val="00434BE5"/>
    <w:rsid w:val="004364C5"/>
    <w:rsid w:val="00437E45"/>
    <w:rsid w:val="00444F82"/>
    <w:rsid w:val="00451B87"/>
    <w:rsid w:val="004619A7"/>
    <w:rsid w:val="00462773"/>
    <w:rsid w:val="00463F08"/>
    <w:rsid w:val="00464F44"/>
    <w:rsid w:val="00465AF1"/>
    <w:rsid w:val="00466263"/>
    <w:rsid w:val="004667F7"/>
    <w:rsid w:val="00471A6F"/>
    <w:rsid w:val="00472640"/>
    <w:rsid w:val="00472F89"/>
    <w:rsid w:val="00473669"/>
    <w:rsid w:val="00483F52"/>
    <w:rsid w:val="00484586"/>
    <w:rsid w:val="00486172"/>
    <w:rsid w:val="00486904"/>
    <w:rsid w:val="00487FD0"/>
    <w:rsid w:val="00492DAF"/>
    <w:rsid w:val="004A47BD"/>
    <w:rsid w:val="004A6384"/>
    <w:rsid w:val="004A689C"/>
    <w:rsid w:val="004B1BBE"/>
    <w:rsid w:val="004B6C0A"/>
    <w:rsid w:val="004D07C1"/>
    <w:rsid w:val="004D1715"/>
    <w:rsid w:val="004D2E7D"/>
    <w:rsid w:val="004D3E9E"/>
    <w:rsid w:val="004D4FD1"/>
    <w:rsid w:val="004D7DF0"/>
    <w:rsid w:val="004E4D19"/>
    <w:rsid w:val="004E7E70"/>
    <w:rsid w:val="004F1992"/>
    <w:rsid w:val="004F6EC7"/>
    <w:rsid w:val="00501622"/>
    <w:rsid w:val="00504181"/>
    <w:rsid w:val="00505941"/>
    <w:rsid w:val="00507F63"/>
    <w:rsid w:val="005124AE"/>
    <w:rsid w:val="00512A69"/>
    <w:rsid w:val="00512DDA"/>
    <w:rsid w:val="00514098"/>
    <w:rsid w:val="0051568E"/>
    <w:rsid w:val="0051660C"/>
    <w:rsid w:val="0051701F"/>
    <w:rsid w:val="00523163"/>
    <w:rsid w:val="00531BA4"/>
    <w:rsid w:val="005361F4"/>
    <w:rsid w:val="005433F5"/>
    <w:rsid w:val="00550E3D"/>
    <w:rsid w:val="00556180"/>
    <w:rsid w:val="00562F4A"/>
    <w:rsid w:val="0056566B"/>
    <w:rsid w:val="00566564"/>
    <w:rsid w:val="005778BD"/>
    <w:rsid w:val="005808BF"/>
    <w:rsid w:val="00580C13"/>
    <w:rsid w:val="00584517"/>
    <w:rsid w:val="005852C0"/>
    <w:rsid w:val="0059657C"/>
    <w:rsid w:val="00597FA8"/>
    <w:rsid w:val="005A11CD"/>
    <w:rsid w:val="005A5C6C"/>
    <w:rsid w:val="005B248F"/>
    <w:rsid w:val="005B2B4B"/>
    <w:rsid w:val="005C52CB"/>
    <w:rsid w:val="005D2B9E"/>
    <w:rsid w:val="005D2F2B"/>
    <w:rsid w:val="005E2A51"/>
    <w:rsid w:val="005E2E8B"/>
    <w:rsid w:val="005F414A"/>
    <w:rsid w:val="005F5590"/>
    <w:rsid w:val="005F5C72"/>
    <w:rsid w:val="005F5F99"/>
    <w:rsid w:val="005F7E2F"/>
    <w:rsid w:val="00602E97"/>
    <w:rsid w:val="00606C73"/>
    <w:rsid w:val="00607A0F"/>
    <w:rsid w:val="00607AB6"/>
    <w:rsid w:val="00611A18"/>
    <w:rsid w:val="006132C1"/>
    <w:rsid w:val="006132CA"/>
    <w:rsid w:val="00615343"/>
    <w:rsid w:val="00625272"/>
    <w:rsid w:val="00631EAF"/>
    <w:rsid w:val="00632115"/>
    <w:rsid w:val="006406A9"/>
    <w:rsid w:val="00641328"/>
    <w:rsid w:val="006447AC"/>
    <w:rsid w:val="006528C8"/>
    <w:rsid w:val="006538E9"/>
    <w:rsid w:val="00665B5C"/>
    <w:rsid w:val="0066637B"/>
    <w:rsid w:val="006673A7"/>
    <w:rsid w:val="00684090"/>
    <w:rsid w:val="00687BEC"/>
    <w:rsid w:val="00691122"/>
    <w:rsid w:val="006A3F0C"/>
    <w:rsid w:val="006B3052"/>
    <w:rsid w:val="006B659F"/>
    <w:rsid w:val="006B7F35"/>
    <w:rsid w:val="006C4691"/>
    <w:rsid w:val="006C503A"/>
    <w:rsid w:val="006C6A4E"/>
    <w:rsid w:val="006D1A85"/>
    <w:rsid w:val="006D1EE0"/>
    <w:rsid w:val="006D22EE"/>
    <w:rsid w:val="006D4CC5"/>
    <w:rsid w:val="006D52ED"/>
    <w:rsid w:val="006E1F57"/>
    <w:rsid w:val="006E3F36"/>
    <w:rsid w:val="006E6163"/>
    <w:rsid w:val="006E6515"/>
    <w:rsid w:val="006F31D4"/>
    <w:rsid w:val="006F3F55"/>
    <w:rsid w:val="0070039C"/>
    <w:rsid w:val="00701425"/>
    <w:rsid w:val="0070302A"/>
    <w:rsid w:val="0071096F"/>
    <w:rsid w:val="007119CA"/>
    <w:rsid w:val="00712D8D"/>
    <w:rsid w:val="00717B33"/>
    <w:rsid w:val="007228DD"/>
    <w:rsid w:val="0072399E"/>
    <w:rsid w:val="00730AE2"/>
    <w:rsid w:val="00734D5E"/>
    <w:rsid w:val="007435F1"/>
    <w:rsid w:val="00744273"/>
    <w:rsid w:val="00745B49"/>
    <w:rsid w:val="00756649"/>
    <w:rsid w:val="00757046"/>
    <w:rsid w:val="00760FED"/>
    <w:rsid w:val="007719B0"/>
    <w:rsid w:val="00772579"/>
    <w:rsid w:val="00774101"/>
    <w:rsid w:val="007766D2"/>
    <w:rsid w:val="00782ED2"/>
    <w:rsid w:val="00795734"/>
    <w:rsid w:val="007963E9"/>
    <w:rsid w:val="007A41F8"/>
    <w:rsid w:val="007A65C5"/>
    <w:rsid w:val="007A65CB"/>
    <w:rsid w:val="007A65D1"/>
    <w:rsid w:val="007A6904"/>
    <w:rsid w:val="007B2D70"/>
    <w:rsid w:val="007B3B66"/>
    <w:rsid w:val="007C0DA5"/>
    <w:rsid w:val="007C6F83"/>
    <w:rsid w:val="007D52A9"/>
    <w:rsid w:val="007E1BB2"/>
    <w:rsid w:val="007E4D33"/>
    <w:rsid w:val="007F23F5"/>
    <w:rsid w:val="007F5F33"/>
    <w:rsid w:val="007F658D"/>
    <w:rsid w:val="007F69C6"/>
    <w:rsid w:val="00805A94"/>
    <w:rsid w:val="00810904"/>
    <w:rsid w:val="00814C0E"/>
    <w:rsid w:val="008205ED"/>
    <w:rsid w:val="00821664"/>
    <w:rsid w:val="00821E85"/>
    <w:rsid w:val="00823B49"/>
    <w:rsid w:val="008269F4"/>
    <w:rsid w:val="00827817"/>
    <w:rsid w:val="0083000C"/>
    <w:rsid w:val="008328B1"/>
    <w:rsid w:val="00833F70"/>
    <w:rsid w:val="00837233"/>
    <w:rsid w:val="00837D84"/>
    <w:rsid w:val="00842370"/>
    <w:rsid w:val="008738A7"/>
    <w:rsid w:val="00883044"/>
    <w:rsid w:val="008856F0"/>
    <w:rsid w:val="008856F8"/>
    <w:rsid w:val="00885B42"/>
    <w:rsid w:val="008909C5"/>
    <w:rsid w:val="008922F2"/>
    <w:rsid w:val="008950E8"/>
    <w:rsid w:val="008951AF"/>
    <w:rsid w:val="00897E54"/>
    <w:rsid w:val="008A3E38"/>
    <w:rsid w:val="008A6D4D"/>
    <w:rsid w:val="008C4527"/>
    <w:rsid w:val="008C52B0"/>
    <w:rsid w:val="008C655E"/>
    <w:rsid w:val="008D22BA"/>
    <w:rsid w:val="008D25AF"/>
    <w:rsid w:val="008D326D"/>
    <w:rsid w:val="008D5315"/>
    <w:rsid w:val="008D7210"/>
    <w:rsid w:val="008E1E3B"/>
    <w:rsid w:val="008E2E82"/>
    <w:rsid w:val="008E6639"/>
    <w:rsid w:val="008F2AA6"/>
    <w:rsid w:val="00900F99"/>
    <w:rsid w:val="009137F8"/>
    <w:rsid w:val="00921183"/>
    <w:rsid w:val="00923945"/>
    <w:rsid w:val="00930CC3"/>
    <w:rsid w:val="00936161"/>
    <w:rsid w:val="00943DA9"/>
    <w:rsid w:val="00952C4E"/>
    <w:rsid w:val="00960470"/>
    <w:rsid w:val="00961165"/>
    <w:rsid w:val="009643D4"/>
    <w:rsid w:val="00965EA7"/>
    <w:rsid w:val="009678FF"/>
    <w:rsid w:val="00971ED7"/>
    <w:rsid w:val="00973E1B"/>
    <w:rsid w:val="009842FC"/>
    <w:rsid w:val="00984DEB"/>
    <w:rsid w:val="00996D57"/>
    <w:rsid w:val="009A52DA"/>
    <w:rsid w:val="009A5B2C"/>
    <w:rsid w:val="009B6D1E"/>
    <w:rsid w:val="009C624F"/>
    <w:rsid w:val="009C6E0C"/>
    <w:rsid w:val="009D2D92"/>
    <w:rsid w:val="009D4F9A"/>
    <w:rsid w:val="009E0EBC"/>
    <w:rsid w:val="009F31B9"/>
    <w:rsid w:val="009F6950"/>
    <w:rsid w:val="009F749B"/>
    <w:rsid w:val="00A04810"/>
    <w:rsid w:val="00A058E9"/>
    <w:rsid w:val="00A224CA"/>
    <w:rsid w:val="00A24539"/>
    <w:rsid w:val="00A27C89"/>
    <w:rsid w:val="00A32223"/>
    <w:rsid w:val="00A3304F"/>
    <w:rsid w:val="00A33EAE"/>
    <w:rsid w:val="00A36760"/>
    <w:rsid w:val="00A40126"/>
    <w:rsid w:val="00A42269"/>
    <w:rsid w:val="00A46B4B"/>
    <w:rsid w:val="00A46EC4"/>
    <w:rsid w:val="00A4703F"/>
    <w:rsid w:val="00A47767"/>
    <w:rsid w:val="00A51C04"/>
    <w:rsid w:val="00A57DE3"/>
    <w:rsid w:val="00A627F5"/>
    <w:rsid w:val="00A62BE5"/>
    <w:rsid w:val="00A658EC"/>
    <w:rsid w:val="00A81EB1"/>
    <w:rsid w:val="00A8368B"/>
    <w:rsid w:val="00A83783"/>
    <w:rsid w:val="00A96DA1"/>
    <w:rsid w:val="00AA4839"/>
    <w:rsid w:val="00AA5DA8"/>
    <w:rsid w:val="00AB5288"/>
    <w:rsid w:val="00AB7620"/>
    <w:rsid w:val="00AC1677"/>
    <w:rsid w:val="00AC5B05"/>
    <w:rsid w:val="00AC5FAA"/>
    <w:rsid w:val="00AD160E"/>
    <w:rsid w:val="00AD5862"/>
    <w:rsid w:val="00AF11B2"/>
    <w:rsid w:val="00AF5CAB"/>
    <w:rsid w:val="00B03F14"/>
    <w:rsid w:val="00B11DDD"/>
    <w:rsid w:val="00B131FC"/>
    <w:rsid w:val="00B14958"/>
    <w:rsid w:val="00B25505"/>
    <w:rsid w:val="00B27A66"/>
    <w:rsid w:val="00B36F4A"/>
    <w:rsid w:val="00B428F6"/>
    <w:rsid w:val="00B4525B"/>
    <w:rsid w:val="00B453DE"/>
    <w:rsid w:val="00B45EEC"/>
    <w:rsid w:val="00B46B52"/>
    <w:rsid w:val="00B602CE"/>
    <w:rsid w:val="00B6099A"/>
    <w:rsid w:val="00B646B9"/>
    <w:rsid w:val="00B748C5"/>
    <w:rsid w:val="00B77D12"/>
    <w:rsid w:val="00B90806"/>
    <w:rsid w:val="00BB3892"/>
    <w:rsid w:val="00BC2B8B"/>
    <w:rsid w:val="00BC534C"/>
    <w:rsid w:val="00BC6A46"/>
    <w:rsid w:val="00BD2FCC"/>
    <w:rsid w:val="00BD5609"/>
    <w:rsid w:val="00BD7F14"/>
    <w:rsid w:val="00BE3F16"/>
    <w:rsid w:val="00BE4B0D"/>
    <w:rsid w:val="00BF359A"/>
    <w:rsid w:val="00BF6425"/>
    <w:rsid w:val="00BF66C3"/>
    <w:rsid w:val="00BF7323"/>
    <w:rsid w:val="00C01431"/>
    <w:rsid w:val="00C06D18"/>
    <w:rsid w:val="00C107BF"/>
    <w:rsid w:val="00C2263B"/>
    <w:rsid w:val="00C24F49"/>
    <w:rsid w:val="00C300FF"/>
    <w:rsid w:val="00C30D3E"/>
    <w:rsid w:val="00C31037"/>
    <w:rsid w:val="00C336AE"/>
    <w:rsid w:val="00C35888"/>
    <w:rsid w:val="00C35BC5"/>
    <w:rsid w:val="00C4074A"/>
    <w:rsid w:val="00C420DD"/>
    <w:rsid w:val="00C435D3"/>
    <w:rsid w:val="00C462CC"/>
    <w:rsid w:val="00C57EBE"/>
    <w:rsid w:val="00C65877"/>
    <w:rsid w:val="00C70F5A"/>
    <w:rsid w:val="00C76580"/>
    <w:rsid w:val="00C7750B"/>
    <w:rsid w:val="00C7779E"/>
    <w:rsid w:val="00C83594"/>
    <w:rsid w:val="00C84120"/>
    <w:rsid w:val="00C865DD"/>
    <w:rsid w:val="00CA0647"/>
    <w:rsid w:val="00CA16CE"/>
    <w:rsid w:val="00CA2560"/>
    <w:rsid w:val="00CA278C"/>
    <w:rsid w:val="00CB4A80"/>
    <w:rsid w:val="00CC5C0C"/>
    <w:rsid w:val="00CC6DA5"/>
    <w:rsid w:val="00CD36B0"/>
    <w:rsid w:val="00CD39D4"/>
    <w:rsid w:val="00CD51E4"/>
    <w:rsid w:val="00CE1BE8"/>
    <w:rsid w:val="00CE5ECE"/>
    <w:rsid w:val="00CE7C13"/>
    <w:rsid w:val="00CF05CC"/>
    <w:rsid w:val="00CF1E9B"/>
    <w:rsid w:val="00CF6AD5"/>
    <w:rsid w:val="00D020D8"/>
    <w:rsid w:val="00D04B9D"/>
    <w:rsid w:val="00D0590D"/>
    <w:rsid w:val="00D05ABA"/>
    <w:rsid w:val="00D05BB6"/>
    <w:rsid w:val="00D065C7"/>
    <w:rsid w:val="00D06930"/>
    <w:rsid w:val="00D071AB"/>
    <w:rsid w:val="00D13467"/>
    <w:rsid w:val="00D13A42"/>
    <w:rsid w:val="00D1590C"/>
    <w:rsid w:val="00D15B49"/>
    <w:rsid w:val="00D165F5"/>
    <w:rsid w:val="00D1675A"/>
    <w:rsid w:val="00D17DBC"/>
    <w:rsid w:val="00D22B50"/>
    <w:rsid w:val="00D233B7"/>
    <w:rsid w:val="00D3301F"/>
    <w:rsid w:val="00D47824"/>
    <w:rsid w:val="00D55FDB"/>
    <w:rsid w:val="00D71831"/>
    <w:rsid w:val="00D71FEE"/>
    <w:rsid w:val="00D73AC3"/>
    <w:rsid w:val="00D83187"/>
    <w:rsid w:val="00D851C4"/>
    <w:rsid w:val="00D86AC2"/>
    <w:rsid w:val="00D86F6A"/>
    <w:rsid w:val="00D91161"/>
    <w:rsid w:val="00D9511A"/>
    <w:rsid w:val="00DB0E03"/>
    <w:rsid w:val="00DB242A"/>
    <w:rsid w:val="00DB425F"/>
    <w:rsid w:val="00DC1C64"/>
    <w:rsid w:val="00DC35EF"/>
    <w:rsid w:val="00DD169A"/>
    <w:rsid w:val="00DD1DE9"/>
    <w:rsid w:val="00DD2F07"/>
    <w:rsid w:val="00DE53C1"/>
    <w:rsid w:val="00DF5AEB"/>
    <w:rsid w:val="00E01D24"/>
    <w:rsid w:val="00E054BF"/>
    <w:rsid w:val="00E1051E"/>
    <w:rsid w:val="00E15F21"/>
    <w:rsid w:val="00E166B0"/>
    <w:rsid w:val="00E26074"/>
    <w:rsid w:val="00E33B61"/>
    <w:rsid w:val="00E40589"/>
    <w:rsid w:val="00E41CD3"/>
    <w:rsid w:val="00E443A7"/>
    <w:rsid w:val="00E44843"/>
    <w:rsid w:val="00E478ED"/>
    <w:rsid w:val="00E47E63"/>
    <w:rsid w:val="00E525CE"/>
    <w:rsid w:val="00E557DD"/>
    <w:rsid w:val="00E73B0B"/>
    <w:rsid w:val="00E824B1"/>
    <w:rsid w:val="00E91141"/>
    <w:rsid w:val="00E9371D"/>
    <w:rsid w:val="00EA0C8B"/>
    <w:rsid w:val="00EA3949"/>
    <w:rsid w:val="00EB04A2"/>
    <w:rsid w:val="00EB63FC"/>
    <w:rsid w:val="00EC14AF"/>
    <w:rsid w:val="00EC2F96"/>
    <w:rsid w:val="00EC3FEC"/>
    <w:rsid w:val="00EC4887"/>
    <w:rsid w:val="00EC7361"/>
    <w:rsid w:val="00EE7AB4"/>
    <w:rsid w:val="00EF0E6F"/>
    <w:rsid w:val="00F00E32"/>
    <w:rsid w:val="00F01E47"/>
    <w:rsid w:val="00F0331F"/>
    <w:rsid w:val="00F045A2"/>
    <w:rsid w:val="00F047A6"/>
    <w:rsid w:val="00F05408"/>
    <w:rsid w:val="00F159D0"/>
    <w:rsid w:val="00F15C70"/>
    <w:rsid w:val="00F17656"/>
    <w:rsid w:val="00F21B98"/>
    <w:rsid w:val="00F3117D"/>
    <w:rsid w:val="00F31E11"/>
    <w:rsid w:val="00F42686"/>
    <w:rsid w:val="00F44132"/>
    <w:rsid w:val="00F46D29"/>
    <w:rsid w:val="00F4726F"/>
    <w:rsid w:val="00F5691E"/>
    <w:rsid w:val="00F61321"/>
    <w:rsid w:val="00F64C60"/>
    <w:rsid w:val="00F71E41"/>
    <w:rsid w:val="00F7237F"/>
    <w:rsid w:val="00F81507"/>
    <w:rsid w:val="00F81E7A"/>
    <w:rsid w:val="00F90FE6"/>
    <w:rsid w:val="00F92176"/>
    <w:rsid w:val="00F968C8"/>
    <w:rsid w:val="00F97FA7"/>
    <w:rsid w:val="00FA2DC1"/>
    <w:rsid w:val="00FA5D18"/>
    <w:rsid w:val="00FB1FB8"/>
    <w:rsid w:val="00FC01E2"/>
    <w:rsid w:val="00FD18E2"/>
    <w:rsid w:val="00FD3F7F"/>
    <w:rsid w:val="00FD5F5A"/>
    <w:rsid w:val="00FD6598"/>
    <w:rsid w:val="00FD7561"/>
    <w:rsid w:val="00FE0511"/>
    <w:rsid w:val="00FF7B02"/>
    <w:rsid w:val="00FF7EA5"/>
    <w:rsid w:val="00FF7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page number"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No List" w:uiPriority="99"/>
    <w:lsdException w:name="Table Simple 1" w:uiPriority="99"/>
    <w:lsdException w:name="Table Grid 1" w:uiPriority="99"/>
    <w:lsdException w:name="Table Professional"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iPriority="39" w:qFormat="1"/>
  </w:latentStyles>
  <w:style w:type="paragraph" w:default="1" w:styleId="a">
    <w:name w:val="Normal"/>
    <w:qFormat/>
    <w:rsid w:val="00687BEC"/>
    <w:rPr>
      <w:sz w:val="24"/>
      <w:szCs w:val="24"/>
    </w:rPr>
  </w:style>
  <w:style w:type="paragraph" w:styleId="1">
    <w:name w:val="heading 1"/>
    <w:aliases w:val="ЗАГ1"/>
    <w:basedOn w:val="a"/>
    <w:next w:val="a"/>
    <w:link w:val="10"/>
    <w:uiPriority w:val="9"/>
    <w:qFormat/>
    <w:rsid w:val="00277F54"/>
    <w:pPr>
      <w:keepNext/>
      <w:spacing w:before="240" w:after="60"/>
      <w:jc w:val="center"/>
      <w:outlineLvl w:val="0"/>
    </w:pPr>
    <w:rPr>
      <w:b/>
      <w:bCs/>
      <w:kern w:val="32"/>
      <w:sz w:val="32"/>
      <w:szCs w:val="32"/>
    </w:rPr>
  </w:style>
  <w:style w:type="paragraph" w:styleId="2">
    <w:name w:val="heading 2"/>
    <w:aliases w:val="ЗАГ2"/>
    <w:basedOn w:val="a"/>
    <w:next w:val="a"/>
    <w:link w:val="20"/>
    <w:uiPriority w:val="9"/>
    <w:qFormat/>
    <w:rsid w:val="0026708E"/>
    <w:pPr>
      <w:keepNext/>
      <w:spacing w:before="240" w:after="60"/>
      <w:jc w:val="center"/>
      <w:outlineLvl w:val="1"/>
    </w:pPr>
    <w:rPr>
      <w:b/>
      <w:bCs/>
      <w:iCs/>
      <w:sz w:val="28"/>
      <w:szCs w:val="28"/>
    </w:rPr>
  </w:style>
  <w:style w:type="paragraph" w:styleId="3">
    <w:name w:val="heading 3"/>
    <w:aliases w:val="ПодЗаголовок"/>
    <w:basedOn w:val="a"/>
    <w:next w:val="a"/>
    <w:link w:val="30"/>
    <w:uiPriority w:val="9"/>
    <w:qFormat/>
    <w:rsid w:val="00687BEC"/>
    <w:pPr>
      <w:keepNext/>
      <w:spacing w:before="240" w:after="60"/>
      <w:outlineLvl w:val="2"/>
    </w:pPr>
    <w:rPr>
      <w:rFonts w:ascii="Arial" w:hAnsi="Arial" w:cs="Arial"/>
      <w:b/>
      <w:bCs/>
      <w:sz w:val="26"/>
      <w:szCs w:val="26"/>
    </w:rPr>
  </w:style>
  <w:style w:type="paragraph" w:styleId="4">
    <w:name w:val="heading 4"/>
    <w:aliases w:val="ЗАГ3"/>
    <w:basedOn w:val="a"/>
    <w:next w:val="a"/>
    <w:link w:val="40"/>
    <w:uiPriority w:val="9"/>
    <w:qFormat/>
    <w:rsid w:val="006B659F"/>
    <w:pPr>
      <w:keepNext/>
      <w:spacing w:before="240" w:after="60"/>
      <w:outlineLvl w:val="3"/>
    </w:pPr>
    <w:rPr>
      <w:b/>
      <w:bCs/>
      <w:szCs w:val="28"/>
    </w:rPr>
  </w:style>
  <w:style w:type="paragraph" w:styleId="5">
    <w:name w:val="heading 5"/>
    <w:basedOn w:val="a"/>
    <w:next w:val="a"/>
    <w:link w:val="50"/>
    <w:uiPriority w:val="9"/>
    <w:qFormat/>
    <w:rsid w:val="00687BEC"/>
    <w:pPr>
      <w:keepNext/>
      <w:widowControl w:val="0"/>
      <w:spacing w:before="80" w:after="80"/>
      <w:ind w:firstLine="709"/>
      <w:jc w:val="both"/>
      <w:outlineLvl w:val="4"/>
    </w:pPr>
    <w:rPr>
      <w:b/>
      <w:sz w:val="36"/>
      <w:szCs w:val="20"/>
    </w:rPr>
  </w:style>
  <w:style w:type="paragraph" w:styleId="6">
    <w:name w:val="heading 6"/>
    <w:basedOn w:val="a"/>
    <w:next w:val="a"/>
    <w:link w:val="60"/>
    <w:uiPriority w:val="9"/>
    <w:qFormat/>
    <w:rsid w:val="00687BEC"/>
    <w:pPr>
      <w:pBdr>
        <w:bottom w:val="dotted" w:sz="6" w:space="1" w:color="4F81BD"/>
      </w:pBdr>
      <w:spacing w:before="300" w:line="276" w:lineRule="auto"/>
      <w:outlineLvl w:val="5"/>
    </w:pPr>
    <w:rPr>
      <w:rFonts w:ascii="Calibri" w:hAnsi="Calibri"/>
      <w:caps/>
      <w:color w:val="365F91"/>
      <w:spacing w:val="10"/>
      <w:sz w:val="22"/>
      <w:szCs w:val="22"/>
      <w:lang w:val="en-US" w:eastAsia="en-US" w:bidi="en-US"/>
    </w:rPr>
  </w:style>
  <w:style w:type="paragraph" w:styleId="7">
    <w:name w:val="heading 7"/>
    <w:basedOn w:val="a"/>
    <w:next w:val="a"/>
    <w:link w:val="70"/>
    <w:uiPriority w:val="9"/>
    <w:qFormat/>
    <w:rsid w:val="00687BEC"/>
    <w:pPr>
      <w:spacing w:before="240" w:after="60" w:line="276" w:lineRule="auto"/>
      <w:outlineLvl w:val="6"/>
    </w:pPr>
  </w:style>
  <w:style w:type="paragraph" w:styleId="8">
    <w:name w:val="heading 8"/>
    <w:basedOn w:val="a"/>
    <w:next w:val="a"/>
    <w:link w:val="80"/>
    <w:uiPriority w:val="9"/>
    <w:qFormat/>
    <w:rsid w:val="00687BEC"/>
    <w:pPr>
      <w:spacing w:before="300" w:line="276" w:lineRule="auto"/>
      <w:outlineLvl w:val="7"/>
    </w:pPr>
    <w:rPr>
      <w:rFonts w:ascii="Calibri" w:hAnsi="Calibri"/>
      <w:caps/>
      <w:spacing w:val="10"/>
      <w:sz w:val="18"/>
      <w:szCs w:val="18"/>
      <w:lang w:val="en-US" w:eastAsia="en-US" w:bidi="en-US"/>
    </w:rPr>
  </w:style>
  <w:style w:type="paragraph" w:styleId="9">
    <w:name w:val="heading 9"/>
    <w:basedOn w:val="a"/>
    <w:next w:val="a"/>
    <w:link w:val="90"/>
    <w:uiPriority w:val="9"/>
    <w:qFormat/>
    <w:rsid w:val="00687BEC"/>
    <w:pPr>
      <w:spacing w:before="300" w:line="276" w:lineRule="auto"/>
      <w:outlineLvl w:val="8"/>
    </w:pPr>
    <w:rPr>
      <w:rFonts w:ascii="Calibri" w:hAnsi="Calibri"/>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1 Знак"/>
    <w:link w:val="1"/>
    <w:uiPriority w:val="9"/>
    <w:rsid w:val="00277F54"/>
    <w:rPr>
      <w:b/>
      <w:bCs/>
      <w:kern w:val="32"/>
      <w:sz w:val="32"/>
      <w:szCs w:val="32"/>
    </w:rPr>
  </w:style>
  <w:style w:type="character" w:customStyle="1" w:styleId="20">
    <w:name w:val="Заголовок 2 Знак"/>
    <w:aliases w:val="ЗАГ2 Знак"/>
    <w:link w:val="2"/>
    <w:uiPriority w:val="9"/>
    <w:rsid w:val="0026708E"/>
    <w:rPr>
      <w:b/>
      <w:bCs/>
      <w:iCs/>
      <w:sz w:val="28"/>
      <w:szCs w:val="28"/>
    </w:rPr>
  </w:style>
  <w:style w:type="character" w:customStyle="1" w:styleId="30">
    <w:name w:val="Заголовок 3 Знак"/>
    <w:aliases w:val="ПодЗаголовок Знак"/>
    <w:link w:val="3"/>
    <w:uiPriority w:val="9"/>
    <w:rsid w:val="00687BEC"/>
    <w:rPr>
      <w:rFonts w:ascii="Arial" w:hAnsi="Arial" w:cs="Arial"/>
      <w:b/>
      <w:bCs/>
      <w:sz w:val="26"/>
      <w:szCs w:val="26"/>
      <w:lang w:val="ru-RU" w:eastAsia="ru-RU" w:bidi="ar-SA"/>
    </w:rPr>
  </w:style>
  <w:style w:type="character" w:customStyle="1" w:styleId="40">
    <w:name w:val="Заголовок 4 Знак"/>
    <w:aliases w:val="ЗАГ3 Знак"/>
    <w:link w:val="4"/>
    <w:uiPriority w:val="9"/>
    <w:rsid w:val="006B659F"/>
    <w:rPr>
      <w:b/>
      <w:bCs/>
      <w:sz w:val="24"/>
      <w:szCs w:val="28"/>
    </w:rPr>
  </w:style>
  <w:style w:type="character" w:customStyle="1" w:styleId="50">
    <w:name w:val="Заголовок 5 Знак"/>
    <w:link w:val="5"/>
    <w:uiPriority w:val="9"/>
    <w:rsid w:val="00687BEC"/>
    <w:rPr>
      <w:b/>
      <w:sz w:val="36"/>
      <w:lang w:val="ru-RU" w:eastAsia="ru-RU" w:bidi="ar-SA"/>
    </w:rPr>
  </w:style>
  <w:style w:type="character" w:customStyle="1" w:styleId="60">
    <w:name w:val="Заголовок 6 Знак"/>
    <w:link w:val="6"/>
    <w:uiPriority w:val="9"/>
    <w:rsid w:val="00687BEC"/>
    <w:rPr>
      <w:rFonts w:ascii="Calibri" w:hAnsi="Calibri"/>
      <w:caps/>
      <w:color w:val="365F91"/>
      <w:spacing w:val="10"/>
      <w:sz w:val="22"/>
      <w:szCs w:val="22"/>
      <w:lang w:val="en-US" w:eastAsia="en-US" w:bidi="en-US"/>
    </w:rPr>
  </w:style>
  <w:style w:type="character" w:customStyle="1" w:styleId="70">
    <w:name w:val="Заголовок 7 Знак"/>
    <w:link w:val="7"/>
    <w:uiPriority w:val="9"/>
    <w:rsid w:val="00687BEC"/>
    <w:rPr>
      <w:sz w:val="24"/>
      <w:szCs w:val="24"/>
      <w:lang w:val="ru-RU" w:eastAsia="ru-RU" w:bidi="ar-SA"/>
    </w:rPr>
  </w:style>
  <w:style w:type="character" w:customStyle="1" w:styleId="80">
    <w:name w:val="Заголовок 8 Знак"/>
    <w:link w:val="8"/>
    <w:uiPriority w:val="9"/>
    <w:rsid w:val="00687BEC"/>
    <w:rPr>
      <w:rFonts w:ascii="Calibri" w:hAnsi="Calibri"/>
      <w:caps/>
      <w:spacing w:val="10"/>
      <w:sz w:val="18"/>
      <w:szCs w:val="18"/>
      <w:lang w:val="en-US" w:eastAsia="en-US" w:bidi="en-US"/>
    </w:rPr>
  </w:style>
  <w:style w:type="character" w:customStyle="1" w:styleId="90">
    <w:name w:val="Заголовок 9 Знак"/>
    <w:link w:val="9"/>
    <w:uiPriority w:val="9"/>
    <w:rsid w:val="00687BEC"/>
    <w:rPr>
      <w:rFonts w:ascii="Calibri" w:hAnsi="Calibri"/>
      <w:i/>
      <w:caps/>
      <w:spacing w:val="10"/>
      <w:sz w:val="18"/>
      <w:szCs w:val="18"/>
      <w:lang w:val="en-US" w:eastAsia="en-US" w:bidi="en-US"/>
    </w:rPr>
  </w:style>
  <w:style w:type="paragraph" w:customStyle="1" w:styleId="13">
    <w:name w:val="Знак13 Знак Знак"/>
    <w:basedOn w:val="a"/>
    <w:rsid w:val="00687BEC"/>
    <w:rPr>
      <w:rFonts w:ascii="Verdana" w:hAnsi="Verdana" w:cs="Verdana"/>
      <w:sz w:val="20"/>
      <w:szCs w:val="20"/>
      <w:lang w:val="en-US" w:eastAsia="en-US"/>
    </w:rPr>
  </w:style>
  <w:style w:type="paragraph" w:styleId="a3">
    <w:name w:val="Body Text"/>
    <w:basedOn w:val="a"/>
    <w:link w:val="a4"/>
    <w:uiPriority w:val="99"/>
    <w:rsid w:val="00687BEC"/>
    <w:pPr>
      <w:jc w:val="center"/>
    </w:pPr>
    <w:rPr>
      <w:b/>
      <w:sz w:val="26"/>
      <w:szCs w:val="20"/>
    </w:rPr>
  </w:style>
  <w:style w:type="character" w:customStyle="1" w:styleId="a4">
    <w:name w:val="Основной текст Знак"/>
    <w:link w:val="a3"/>
    <w:uiPriority w:val="99"/>
    <w:rsid w:val="00687BEC"/>
    <w:rPr>
      <w:b/>
      <w:sz w:val="26"/>
      <w:lang w:val="ru-RU" w:eastAsia="ru-RU" w:bidi="ar-SA"/>
    </w:rPr>
  </w:style>
  <w:style w:type="paragraph" w:styleId="a5">
    <w:name w:val="Body Text Indent"/>
    <w:basedOn w:val="a"/>
    <w:link w:val="a6"/>
    <w:uiPriority w:val="99"/>
    <w:rsid w:val="00687BEC"/>
    <w:pPr>
      <w:spacing w:after="120"/>
      <w:ind w:left="283"/>
    </w:pPr>
  </w:style>
  <w:style w:type="character" w:customStyle="1" w:styleId="a6">
    <w:name w:val="Основной текст с отступом Знак"/>
    <w:link w:val="a5"/>
    <w:uiPriority w:val="99"/>
    <w:rsid w:val="00687BEC"/>
    <w:rPr>
      <w:sz w:val="24"/>
      <w:szCs w:val="24"/>
      <w:lang w:val="ru-RU" w:eastAsia="ru-RU" w:bidi="ar-SA"/>
    </w:rPr>
  </w:style>
  <w:style w:type="paragraph" w:styleId="31">
    <w:name w:val="Body Text Indent 3"/>
    <w:basedOn w:val="a"/>
    <w:link w:val="32"/>
    <w:uiPriority w:val="99"/>
    <w:rsid w:val="00687BEC"/>
    <w:pPr>
      <w:spacing w:after="120"/>
      <w:ind w:left="283"/>
    </w:pPr>
    <w:rPr>
      <w:sz w:val="16"/>
      <w:szCs w:val="16"/>
    </w:rPr>
  </w:style>
  <w:style w:type="character" w:customStyle="1" w:styleId="32">
    <w:name w:val="Основной текст с отступом 3 Знак"/>
    <w:link w:val="31"/>
    <w:uiPriority w:val="99"/>
    <w:rsid w:val="00687BEC"/>
    <w:rPr>
      <w:sz w:val="16"/>
      <w:szCs w:val="16"/>
      <w:lang w:val="ru-RU" w:eastAsia="ru-RU" w:bidi="ar-SA"/>
    </w:rPr>
  </w:style>
  <w:style w:type="paragraph" w:customStyle="1" w:styleId="ConsNonformat">
    <w:name w:val="ConsNonformat"/>
    <w:rsid w:val="00687BEC"/>
    <w:pPr>
      <w:widowControl w:val="0"/>
      <w:autoSpaceDE w:val="0"/>
      <w:autoSpaceDN w:val="0"/>
      <w:adjustRightInd w:val="0"/>
    </w:pPr>
    <w:rPr>
      <w:rFonts w:ascii="Courier New" w:hAnsi="Courier New" w:cs="Courier New"/>
    </w:rPr>
  </w:style>
  <w:style w:type="paragraph" w:customStyle="1" w:styleId="ConsTitle">
    <w:name w:val="ConsTitle"/>
    <w:rsid w:val="00687BEC"/>
    <w:pPr>
      <w:widowControl w:val="0"/>
      <w:autoSpaceDE w:val="0"/>
      <w:autoSpaceDN w:val="0"/>
      <w:adjustRightInd w:val="0"/>
    </w:pPr>
    <w:rPr>
      <w:rFonts w:ascii="Arial" w:hAnsi="Arial" w:cs="Arial"/>
      <w:b/>
      <w:bCs/>
      <w:sz w:val="16"/>
      <w:szCs w:val="16"/>
    </w:rPr>
  </w:style>
  <w:style w:type="paragraph" w:customStyle="1" w:styleId="ConsNormal">
    <w:name w:val="ConsNormal"/>
    <w:rsid w:val="00687BEC"/>
    <w:pPr>
      <w:widowControl w:val="0"/>
      <w:autoSpaceDE w:val="0"/>
      <w:autoSpaceDN w:val="0"/>
      <w:adjustRightInd w:val="0"/>
      <w:ind w:firstLine="720"/>
    </w:pPr>
    <w:rPr>
      <w:rFonts w:ascii="Arial" w:hAnsi="Arial" w:cs="Arial"/>
    </w:rPr>
  </w:style>
  <w:style w:type="paragraph" w:customStyle="1" w:styleId="a7">
    <w:name w:val="МОЕ"/>
    <w:basedOn w:val="a"/>
    <w:rsid w:val="00687BEC"/>
    <w:pPr>
      <w:ind w:firstLine="709"/>
      <w:jc w:val="both"/>
    </w:pPr>
    <w:rPr>
      <w:spacing w:val="10"/>
      <w:sz w:val="28"/>
      <w:szCs w:val="28"/>
    </w:rPr>
  </w:style>
  <w:style w:type="paragraph" w:styleId="a8">
    <w:name w:val="header"/>
    <w:basedOn w:val="a"/>
    <w:link w:val="a9"/>
    <w:uiPriority w:val="99"/>
    <w:rsid w:val="00687BEC"/>
    <w:pPr>
      <w:tabs>
        <w:tab w:val="center" w:pos="4677"/>
        <w:tab w:val="right" w:pos="9355"/>
      </w:tabs>
    </w:pPr>
  </w:style>
  <w:style w:type="character" w:customStyle="1" w:styleId="a9">
    <w:name w:val="Верхний колонтитул Знак"/>
    <w:link w:val="a8"/>
    <w:uiPriority w:val="99"/>
    <w:locked/>
    <w:rsid w:val="00687BEC"/>
    <w:rPr>
      <w:sz w:val="24"/>
      <w:szCs w:val="24"/>
      <w:lang w:val="ru-RU" w:eastAsia="ru-RU" w:bidi="ar-SA"/>
    </w:rPr>
  </w:style>
  <w:style w:type="character" w:styleId="aa">
    <w:name w:val="page number"/>
    <w:basedOn w:val="a0"/>
    <w:uiPriority w:val="99"/>
    <w:rsid w:val="00687BEC"/>
  </w:style>
  <w:style w:type="paragraph" w:customStyle="1" w:styleId="ConsPlusNormal">
    <w:name w:val="ConsPlusNormal"/>
    <w:rsid w:val="00687BEC"/>
    <w:pPr>
      <w:widowControl w:val="0"/>
      <w:autoSpaceDE w:val="0"/>
      <w:autoSpaceDN w:val="0"/>
      <w:adjustRightInd w:val="0"/>
      <w:ind w:firstLine="720"/>
    </w:pPr>
    <w:rPr>
      <w:rFonts w:ascii="Arial" w:hAnsi="Arial" w:cs="Arial"/>
    </w:rPr>
  </w:style>
  <w:style w:type="paragraph" w:customStyle="1" w:styleId="ConsPlusNonformat">
    <w:name w:val="ConsPlusNonformat"/>
    <w:rsid w:val="00687BEC"/>
    <w:pPr>
      <w:widowControl w:val="0"/>
      <w:autoSpaceDE w:val="0"/>
      <w:autoSpaceDN w:val="0"/>
      <w:adjustRightInd w:val="0"/>
    </w:pPr>
    <w:rPr>
      <w:rFonts w:ascii="Courier New" w:hAnsi="Courier New" w:cs="Courier New"/>
    </w:rPr>
  </w:style>
  <w:style w:type="paragraph" w:styleId="ab">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c"/>
    <w:uiPriority w:val="99"/>
    <w:rsid w:val="00687BEC"/>
    <w:rPr>
      <w:sz w:val="20"/>
      <w:szCs w:val="20"/>
    </w:rPr>
  </w:style>
  <w:style w:type="character" w:customStyle="1" w:styleId="ac">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link w:val="ab"/>
    <w:uiPriority w:val="99"/>
    <w:rsid w:val="00687BEC"/>
    <w:rPr>
      <w:lang w:val="ru-RU" w:eastAsia="ru-RU" w:bidi="ar-SA"/>
    </w:rPr>
  </w:style>
  <w:style w:type="character" w:customStyle="1" w:styleId="ad">
    <w:name w:val="Тема примечания Знак"/>
    <w:link w:val="ae"/>
    <w:rsid w:val="00687BEC"/>
    <w:rPr>
      <w:lang w:val="ru-RU" w:eastAsia="ru-RU" w:bidi="ar-SA"/>
    </w:rPr>
  </w:style>
  <w:style w:type="paragraph" w:styleId="af">
    <w:name w:val="annotation text"/>
    <w:basedOn w:val="a"/>
    <w:link w:val="af0"/>
    <w:semiHidden/>
    <w:rsid w:val="00687BEC"/>
    <w:rPr>
      <w:sz w:val="20"/>
      <w:szCs w:val="20"/>
    </w:rPr>
  </w:style>
  <w:style w:type="paragraph" w:styleId="ae">
    <w:name w:val="annotation subject"/>
    <w:basedOn w:val="af"/>
    <w:next w:val="af"/>
    <w:link w:val="ad"/>
    <w:unhideWhenUsed/>
    <w:rsid w:val="00687BEC"/>
    <w:pPr>
      <w:spacing w:before="200" w:after="200" w:line="276" w:lineRule="auto"/>
    </w:pPr>
  </w:style>
  <w:style w:type="character" w:customStyle="1" w:styleId="af0">
    <w:name w:val="Текст примечания Знак"/>
    <w:link w:val="af"/>
    <w:rsid w:val="00687BEC"/>
    <w:rPr>
      <w:lang w:val="ru-RU" w:eastAsia="ru-RU" w:bidi="ar-SA"/>
    </w:rPr>
  </w:style>
  <w:style w:type="character" w:customStyle="1" w:styleId="af1">
    <w:name w:val="Гипертекстовая ссылка"/>
    <w:rsid w:val="00687BEC"/>
    <w:rPr>
      <w:b/>
      <w:bCs/>
      <w:color w:val="008000"/>
      <w:sz w:val="20"/>
      <w:szCs w:val="20"/>
      <w:u w:val="single"/>
    </w:rPr>
  </w:style>
  <w:style w:type="paragraph" w:styleId="af2">
    <w:name w:val="Plain Text"/>
    <w:aliases w:val="Знак, Знак"/>
    <w:basedOn w:val="a"/>
    <w:link w:val="af3"/>
    <w:uiPriority w:val="99"/>
    <w:rsid w:val="00687BEC"/>
    <w:rPr>
      <w:rFonts w:ascii="Courier New" w:hAnsi="Courier New"/>
      <w:sz w:val="20"/>
      <w:szCs w:val="20"/>
    </w:rPr>
  </w:style>
  <w:style w:type="character" w:customStyle="1" w:styleId="af3">
    <w:name w:val="Текст Знак"/>
    <w:aliases w:val="Знак Знак, Знак Знак"/>
    <w:link w:val="af2"/>
    <w:uiPriority w:val="99"/>
    <w:rsid w:val="00687BEC"/>
    <w:rPr>
      <w:rFonts w:ascii="Courier New" w:hAnsi="Courier New"/>
      <w:lang w:val="ru-RU" w:eastAsia="ru-RU" w:bidi="ar-SA"/>
    </w:rPr>
  </w:style>
  <w:style w:type="paragraph" w:styleId="af4">
    <w:name w:val="Normal (Web)"/>
    <w:basedOn w:val="a"/>
    <w:uiPriority w:val="99"/>
    <w:rsid w:val="00687BEC"/>
    <w:pPr>
      <w:spacing w:before="30" w:after="30"/>
    </w:pPr>
    <w:rPr>
      <w:rFonts w:ascii="Arial" w:hAnsi="Arial" w:cs="Arial"/>
      <w:sz w:val="18"/>
      <w:szCs w:val="18"/>
    </w:rPr>
  </w:style>
  <w:style w:type="character" w:styleId="af5">
    <w:name w:val="Hyperlink"/>
    <w:uiPriority w:val="99"/>
    <w:rsid w:val="00687BEC"/>
    <w:rPr>
      <w:color w:val="0000FF"/>
      <w:u w:val="single"/>
    </w:rPr>
  </w:style>
  <w:style w:type="paragraph" w:styleId="af6">
    <w:name w:val="footer"/>
    <w:basedOn w:val="a"/>
    <w:link w:val="af7"/>
    <w:uiPriority w:val="99"/>
    <w:rsid w:val="00687BEC"/>
    <w:pPr>
      <w:tabs>
        <w:tab w:val="center" w:pos="4677"/>
        <w:tab w:val="right" w:pos="9355"/>
      </w:tabs>
    </w:pPr>
  </w:style>
  <w:style w:type="character" w:customStyle="1" w:styleId="af7">
    <w:name w:val="Нижний колонтитул Знак"/>
    <w:link w:val="af6"/>
    <w:uiPriority w:val="99"/>
    <w:rsid w:val="00687BEC"/>
    <w:rPr>
      <w:sz w:val="24"/>
      <w:szCs w:val="24"/>
      <w:lang w:val="ru-RU" w:eastAsia="ru-RU" w:bidi="ar-SA"/>
    </w:rPr>
  </w:style>
  <w:style w:type="paragraph" w:customStyle="1" w:styleId="ConsPlusTitle">
    <w:name w:val="ConsPlusTitle"/>
    <w:rsid w:val="00687BEC"/>
    <w:pPr>
      <w:widowControl w:val="0"/>
      <w:autoSpaceDE w:val="0"/>
      <w:autoSpaceDN w:val="0"/>
      <w:adjustRightInd w:val="0"/>
    </w:pPr>
    <w:rPr>
      <w:rFonts w:ascii="Arial" w:hAnsi="Arial" w:cs="Arial"/>
      <w:b/>
      <w:bCs/>
    </w:rPr>
  </w:style>
  <w:style w:type="paragraph" w:customStyle="1" w:styleId="ConsPlusCell">
    <w:name w:val="ConsPlusCell"/>
    <w:rsid w:val="00687BEC"/>
    <w:pPr>
      <w:widowControl w:val="0"/>
      <w:autoSpaceDE w:val="0"/>
      <w:autoSpaceDN w:val="0"/>
      <w:adjustRightInd w:val="0"/>
    </w:pPr>
    <w:rPr>
      <w:rFonts w:ascii="Arial" w:hAnsi="Arial" w:cs="Arial"/>
    </w:rPr>
  </w:style>
  <w:style w:type="paragraph" w:customStyle="1" w:styleId="Heading">
    <w:name w:val="Heading"/>
    <w:rsid w:val="00687BEC"/>
    <w:pPr>
      <w:autoSpaceDE w:val="0"/>
      <w:autoSpaceDN w:val="0"/>
      <w:adjustRightInd w:val="0"/>
    </w:pPr>
    <w:rPr>
      <w:rFonts w:ascii="Arial" w:hAnsi="Arial" w:cs="Arial"/>
      <w:b/>
      <w:bCs/>
      <w:sz w:val="22"/>
      <w:szCs w:val="22"/>
    </w:rPr>
  </w:style>
  <w:style w:type="paragraph" w:customStyle="1" w:styleId="af8">
    <w:name w:val="Стиль"/>
    <w:rsid w:val="00687BEC"/>
    <w:pPr>
      <w:widowControl w:val="0"/>
      <w:autoSpaceDE w:val="0"/>
      <w:autoSpaceDN w:val="0"/>
      <w:adjustRightInd w:val="0"/>
    </w:pPr>
    <w:rPr>
      <w:sz w:val="24"/>
      <w:szCs w:val="24"/>
    </w:rPr>
  </w:style>
  <w:style w:type="paragraph" w:styleId="21">
    <w:name w:val="Body Text 2"/>
    <w:basedOn w:val="a"/>
    <w:link w:val="22"/>
    <w:uiPriority w:val="99"/>
    <w:rsid w:val="00687BEC"/>
    <w:pPr>
      <w:spacing w:after="120" w:line="480" w:lineRule="auto"/>
    </w:pPr>
  </w:style>
  <w:style w:type="character" w:customStyle="1" w:styleId="22">
    <w:name w:val="Основной текст 2 Знак"/>
    <w:link w:val="21"/>
    <w:uiPriority w:val="99"/>
    <w:rsid w:val="00687BEC"/>
    <w:rPr>
      <w:sz w:val="24"/>
      <w:szCs w:val="24"/>
      <w:lang w:val="ru-RU" w:eastAsia="ru-RU" w:bidi="ar-SA"/>
    </w:rPr>
  </w:style>
  <w:style w:type="paragraph" w:customStyle="1" w:styleId="af9">
    <w:name w:val="Îáû÷íûé"/>
    <w:rsid w:val="00687BEC"/>
    <w:pPr>
      <w:widowControl w:val="0"/>
    </w:pPr>
    <w:rPr>
      <w:rFonts w:ascii="TimesET" w:hAnsi="TimesET"/>
    </w:rPr>
  </w:style>
  <w:style w:type="character" w:customStyle="1" w:styleId="afa">
    <w:name w:val="Текст выноски Знак"/>
    <w:link w:val="afb"/>
    <w:uiPriority w:val="99"/>
    <w:rsid w:val="00687BEC"/>
    <w:rPr>
      <w:rFonts w:ascii="Arial" w:hAnsi="Arial" w:cs="Arial"/>
      <w:b/>
      <w:bCs/>
      <w:kern w:val="32"/>
      <w:sz w:val="32"/>
      <w:szCs w:val="32"/>
      <w:lang w:val="ru-RU" w:eastAsia="ru-RU" w:bidi="ar-SA"/>
    </w:rPr>
  </w:style>
  <w:style w:type="paragraph" w:styleId="afb">
    <w:name w:val="Balloon Text"/>
    <w:basedOn w:val="a"/>
    <w:link w:val="afa"/>
    <w:uiPriority w:val="99"/>
    <w:semiHidden/>
    <w:rsid w:val="00687BEC"/>
    <w:pPr>
      <w:ind w:firstLine="709"/>
      <w:jc w:val="both"/>
    </w:pPr>
    <w:rPr>
      <w:rFonts w:ascii="Arial" w:hAnsi="Arial" w:cs="Arial"/>
      <w:b/>
      <w:bCs/>
      <w:kern w:val="32"/>
      <w:sz w:val="32"/>
      <w:szCs w:val="32"/>
    </w:rPr>
  </w:style>
  <w:style w:type="paragraph" w:customStyle="1" w:styleId="ConsCell">
    <w:name w:val="ConsCell"/>
    <w:rsid w:val="00687BEC"/>
    <w:pPr>
      <w:widowControl w:val="0"/>
      <w:autoSpaceDE w:val="0"/>
      <w:autoSpaceDN w:val="0"/>
      <w:adjustRightInd w:val="0"/>
    </w:pPr>
    <w:rPr>
      <w:rFonts w:ascii="Arial" w:hAnsi="Arial" w:cs="Arial"/>
    </w:rPr>
  </w:style>
  <w:style w:type="paragraph" w:customStyle="1" w:styleId="afc">
    <w:name w:val="Заголовок статьи"/>
    <w:basedOn w:val="a"/>
    <w:next w:val="a"/>
    <w:rsid w:val="00687BEC"/>
    <w:pPr>
      <w:widowControl w:val="0"/>
      <w:autoSpaceDE w:val="0"/>
      <w:autoSpaceDN w:val="0"/>
      <w:adjustRightInd w:val="0"/>
      <w:ind w:left="1612" w:hanging="892"/>
      <w:jc w:val="both"/>
    </w:pPr>
    <w:rPr>
      <w:rFonts w:ascii="Arial" w:hAnsi="Arial" w:cs="Arial"/>
      <w:sz w:val="26"/>
      <w:szCs w:val="26"/>
    </w:rPr>
  </w:style>
  <w:style w:type="paragraph" w:customStyle="1" w:styleId="afd">
    <w:name w:val="Комментарий"/>
    <w:basedOn w:val="a"/>
    <w:next w:val="a"/>
    <w:rsid w:val="00687BEC"/>
    <w:pPr>
      <w:widowControl w:val="0"/>
      <w:autoSpaceDE w:val="0"/>
      <w:autoSpaceDN w:val="0"/>
      <w:adjustRightInd w:val="0"/>
      <w:ind w:left="170"/>
      <w:jc w:val="both"/>
    </w:pPr>
    <w:rPr>
      <w:rFonts w:ascii="Arial" w:hAnsi="Arial" w:cs="Arial"/>
      <w:i/>
      <w:iCs/>
      <w:color w:val="800080"/>
      <w:sz w:val="26"/>
      <w:szCs w:val="26"/>
    </w:rPr>
  </w:style>
  <w:style w:type="paragraph" w:customStyle="1" w:styleId="afe">
    <w:name w:val="Таблицы (моноширинный)"/>
    <w:basedOn w:val="a"/>
    <w:next w:val="a"/>
    <w:rsid w:val="00687BEC"/>
    <w:pPr>
      <w:widowControl w:val="0"/>
      <w:autoSpaceDE w:val="0"/>
      <w:autoSpaceDN w:val="0"/>
      <w:adjustRightInd w:val="0"/>
      <w:jc w:val="both"/>
    </w:pPr>
    <w:rPr>
      <w:rFonts w:ascii="Courier New" w:hAnsi="Courier New" w:cs="Courier New"/>
      <w:sz w:val="26"/>
      <w:szCs w:val="26"/>
    </w:rPr>
  </w:style>
  <w:style w:type="paragraph" w:styleId="23">
    <w:name w:val="Body Text Indent 2"/>
    <w:aliases w:val="Знак Знак Знак Знак Знак Знак Знак Знак,Знак Знак Знак Знак Знак Знак Знак Знак Знак Знак Знак,Знак Знак Знак Знак Знак Знак Знак1,Знак Знак Знак Знак Знак Знак Знак2,Знак Знак Знак Знак Знак"/>
    <w:basedOn w:val="a"/>
    <w:link w:val="24"/>
    <w:rsid w:val="00687BEC"/>
    <w:pPr>
      <w:autoSpaceDE w:val="0"/>
      <w:autoSpaceDN w:val="0"/>
      <w:adjustRightInd w:val="0"/>
      <w:ind w:firstLine="540"/>
      <w:jc w:val="both"/>
    </w:pPr>
    <w:rPr>
      <w:iCs/>
      <w:color w:val="FF0000"/>
    </w:rPr>
  </w:style>
  <w:style w:type="character" w:customStyle="1" w:styleId="24">
    <w:name w:val="Основной текст с отступом 2 Знак"/>
    <w:aliases w:val="Знак Знак Знак Знак Знак Знак Знак Знак Знак,Знак Знак Знак Знак Знак Знак Знак Знак Знак Знак Знак Знак,Знак Знак Знак Знак Знак Знак Знак1 Знак,Знак Знак Знак Знак Знак Знак Знак2 Знак,Знак Знак Знак Знак Знак Знак"/>
    <w:link w:val="23"/>
    <w:uiPriority w:val="99"/>
    <w:rsid w:val="00687BEC"/>
    <w:rPr>
      <w:iCs/>
      <w:color w:val="FF0000"/>
      <w:sz w:val="24"/>
      <w:szCs w:val="24"/>
      <w:lang w:val="ru-RU" w:eastAsia="ru-RU" w:bidi="ar-SA"/>
    </w:rPr>
  </w:style>
  <w:style w:type="paragraph" w:customStyle="1" w:styleId="310">
    <w:name w:val="Основной текст с отступом 31"/>
    <w:basedOn w:val="a"/>
    <w:rsid w:val="00687BEC"/>
    <w:pPr>
      <w:tabs>
        <w:tab w:val="left" w:pos="709"/>
      </w:tabs>
      <w:ind w:firstLine="709"/>
      <w:jc w:val="both"/>
    </w:pPr>
    <w:rPr>
      <w:rFonts w:ascii="TimesET" w:eastAsia="TimesET" w:hAnsi="TimesET"/>
      <w:szCs w:val="20"/>
    </w:rPr>
  </w:style>
  <w:style w:type="paragraph" w:customStyle="1" w:styleId="aff">
    <w:name w:val="Готовый"/>
    <w:basedOn w:val="a"/>
    <w:rsid w:val="00687B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11">
    <w:name w:val="Основной текст1"/>
    <w:basedOn w:val="a"/>
    <w:rsid w:val="00687BEC"/>
    <w:pPr>
      <w:widowControl w:val="0"/>
      <w:ind w:firstLine="709"/>
      <w:jc w:val="both"/>
    </w:pPr>
    <w:rPr>
      <w:szCs w:val="20"/>
    </w:rPr>
  </w:style>
  <w:style w:type="paragraph" w:customStyle="1" w:styleId="0">
    <w:name w:val="Заголовок 0"/>
    <w:basedOn w:val="1"/>
    <w:rsid w:val="00687BEC"/>
    <w:pPr>
      <w:spacing w:before="0" w:after="0"/>
    </w:pPr>
    <w:rPr>
      <w:b w:val="0"/>
      <w:bCs w:val="0"/>
      <w:caps/>
      <w:kern w:val="0"/>
      <w:sz w:val="24"/>
      <w:szCs w:val="24"/>
    </w:rPr>
  </w:style>
  <w:style w:type="paragraph" w:customStyle="1" w:styleId="Iauiue2">
    <w:name w:val="Iau?iue2"/>
    <w:rsid w:val="00687BEC"/>
    <w:pPr>
      <w:widowControl w:val="0"/>
    </w:pPr>
    <w:rPr>
      <w:lang w:val="en-US"/>
    </w:rPr>
  </w:style>
  <w:style w:type="paragraph" w:customStyle="1" w:styleId="aff0">
    <w:name w:val="Ñòèëü"/>
    <w:rsid w:val="00687BEC"/>
    <w:pPr>
      <w:widowControl w:val="0"/>
    </w:pPr>
    <w:rPr>
      <w:spacing w:val="-1"/>
      <w:kern w:val="65535"/>
      <w:position w:val="-1"/>
      <w:sz w:val="24"/>
      <w:lang w:val="en-US"/>
    </w:rPr>
  </w:style>
  <w:style w:type="paragraph" w:customStyle="1" w:styleId="Iauiue">
    <w:name w:val="Iau?iue"/>
    <w:rsid w:val="00687BEC"/>
    <w:pPr>
      <w:widowControl w:val="0"/>
    </w:pPr>
  </w:style>
  <w:style w:type="paragraph" w:customStyle="1" w:styleId="25">
    <w:name w:val="Îñíîâíîé òåêñò 2"/>
    <w:basedOn w:val="af9"/>
    <w:rsid w:val="00687BEC"/>
    <w:pPr>
      <w:ind w:firstLine="720"/>
      <w:jc w:val="both"/>
    </w:pPr>
    <w:rPr>
      <w:rFonts w:ascii="Times New Roman" w:hAnsi="Times New Roman"/>
      <w:b/>
      <w:color w:val="000000"/>
      <w:sz w:val="24"/>
      <w:lang w:val="en-US"/>
    </w:rPr>
  </w:style>
  <w:style w:type="paragraph" w:customStyle="1" w:styleId="26">
    <w:name w:val="Îñíîâíîé òåêñò ñ îòñòóïîì 2"/>
    <w:basedOn w:val="af9"/>
    <w:rsid w:val="00687BEC"/>
    <w:pPr>
      <w:ind w:left="720"/>
      <w:jc w:val="both"/>
    </w:pPr>
    <w:rPr>
      <w:rFonts w:ascii="Times New Roman" w:hAnsi="Times New Roman"/>
      <w:color w:val="000000"/>
      <w:sz w:val="24"/>
      <w:lang w:val="en-US"/>
    </w:rPr>
  </w:style>
  <w:style w:type="paragraph" w:customStyle="1" w:styleId="12">
    <w:name w:val="çàãîëîâîê 1"/>
    <w:basedOn w:val="af9"/>
    <w:next w:val="af9"/>
    <w:rsid w:val="00687BEC"/>
    <w:pPr>
      <w:keepNext/>
    </w:pPr>
    <w:rPr>
      <w:rFonts w:ascii="Times New Roman" w:hAnsi="Times New Roman"/>
      <w:sz w:val="28"/>
    </w:rPr>
  </w:style>
  <w:style w:type="paragraph" w:customStyle="1" w:styleId="33">
    <w:name w:val="Îñíîâíîé òåêñò ñ îòñòóïîì 3"/>
    <w:basedOn w:val="af9"/>
    <w:rsid w:val="00687BEC"/>
    <w:pPr>
      <w:ind w:firstLine="567"/>
      <w:jc w:val="both"/>
    </w:pPr>
    <w:rPr>
      <w:rFonts w:ascii="Peterburg" w:hAnsi="Peterburg"/>
      <w:b/>
      <w:i/>
      <w:sz w:val="24"/>
    </w:rPr>
  </w:style>
  <w:style w:type="paragraph" w:customStyle="1" w:styleId="Iniiaiieoaeno">
    <w:name w:val="Iniiaiie oaeno"/>
    <w:basedOn w:val="Iauiue"/>
    <w:rsid w:val="00687BEC"/>
    <w:pPr>
      <w:widowControl/>
      <w:jc w:val="both"/>
    </w:pPr>
    <w:rPr>
      <w:rFonts w:ascii="Peterburg" w:hAnsi="Peterburg"/>
    </w:rPr>
  </w:style>
  <w:style w:type="paragraph" w:customStyle="1" w:styleId="Iniiaiieoaenonionooiii2">
    <w:name w:val="Iniiaiie oaeno n ionooiii 2"/>
    <w:basedOn w:val="Iauiue"/>
    <w:rsid w:val="00687BEC"/>
    <w:pPr>
      <w:widowControl/>
      <w:ind w:firstLine="284"/>
      <w:jc w:val="both"/>
    </w:pPr>
    <w:rPr>
      <w:rFonts w:ascii="Peterburg" w:hAnsi="Peterburg"/>
    </w:rPr>
  </w:style>
  <w:style w:type="paragraph" w:customStyle="1" w:styleId="aff1">
    <w:name w:val="основной"/>
    <w:basedOn w:val="a"/>
    <w:rsid w:val="00687BEC"/>
    <w:pPr>
      <w:keepNext/>
    </w:pPr>
    <w:rPr>
      <w:szCs w:val="20"/>
    </w:rPr>
  </w:style>
  <w:style w:type="paragraph" w:customStyle="1" w:styleId="nienie">
    <w:name w:val="nienie"/>
    <w:basedOn w:val="Iauiue"/>
    <w:rsid w:val="00687BEC"/>
    <w:pPr>
      <w:keepLines/>
      <w:ind w:left="709" w:hanging="284"/>
      <w:jc w:val="both"/>
    </w:pPr>
    <w:rPr>
      <w:rFonts w:ascii="Peterburg" w:hAnsi="Peterburg"/>
      <w:sz w:val="24"/>
    </w:rPr>
  </w:style>
  <w:style w:type="paragraph" w:customStyle="1" w:styleId="Iniiaiieoaeno2">
    <w:name w:val="Iniiaiie oaeno 2"/>
    <w:basedOn w:val="a"/>
    <w:rsid w:val="00687BEC"/>
    <w:pPr>
      <w:widowControl w:val="0"/>
      <w:ind w:firstLine="567"/>
      <w:jc w:val="both"/>
    </w:pPr>
    <w:rPr>
      <w:b/>
      <w:color w:val="000000"/>
      <w:szCs w:val="20"/>
    </w:rPr>
  </w:style>
  <w:style w:type="paragraph" w:customStyle="1" w:styleId="aff2">
    <w:name w:val="Îñíîâíîé òåêñò"/>
    <w:basedOn w:val="af9"/>
    <w:rsid w:val="00687BEC"/>
    <w:pPr>
      <w:tabs>
        <w:tab w:val="left" w:leader="dot" w:pos="9072"/>
      </w:tabs>
      <w:jc w:val="both"/>
    </w:pPr>
    <w:rPr>
      <w:rFonts w:ascii="Times New Roman" w:hAnsi="Times New Roman"/>
      <w:b/>
      <w:sz w:val="24"/>
    </w:rPr>
  </w:style>
  <w:style w:type="paragraph" w:customStyle="1" w:styleId="caaieiaie2">
    <w:name w:val="caaieiaie 2"/>
    <w:basedOn w:val="Iauiue"/>
    <w:next w:val="Iauiue"/>
    <w:rsid w:val="00687BEC"/>
    <w:pPr>
      <w:keepNext/>
      <w:keepLines/>
      <w:spacing w:before="240" w:after="60"/>
      <w:jc w:val="center"/>
    </w:pPr>
    <w:rPr>
      <w:rFonts w:ascii="Peterburg" w:hAnsi="Peterburg"/>
      <w:b/>
      <w:sz w:val="24"/>
    </w:rPr>
  </w:style>
  <w:style w:type="paragraph" w:customStyle="1" w:styleId="consnormal0">
    <w:name w:val="consnormal"/>
    <w:basedOn w:val="a"/>
    <w:rsid w:val="00687BEC"/>
    <w:pPr>
      <w:spacing w:before="150"/>
      <w:jc w:val="both"/>
    </w:pPr>
    <w:rPr>
      <w:color w:val="000000"/>
    </w:rPr>
  </w:style>
  <w:style w:type="paragraph" w:customStyle="1" w:styleId="210">
    <w:name w:val="Основной текст 21"/>
    <w:basedOn w:val="a"/>
    <w:rsid w:val="00687BEC"/>
    <w:pPr>
      <w:ind w:firstLine="720"/>
      <w:jc w:val="both"/>
    </w:pPr>
    <w:rPr>
      <w:sz w:val="28"/>
      <w:szCs w:val="20"/>
    </w:rPr>
  </w:style>
  <w:style w:type="paragraph" w:customStyle="1" w:styleId="c1">
    <w:name w:val="c1"/>
    <w:basedOn w:val="a"/>
    <w:rsid w:val="00687BEC"/>
    <w:pPr>
      <w:spacing w:before="100" w:beforeAutospacing="1" w:after="100" w:afterAutospacing="1"/>
      <w:jc w:val="center"/>
    </w:pPr>
    <w:rPr>
      <w:b/>
      <w:bCs/>
    </w:rPr>
  </w:style>
  <w:style w:type="character" w:styleId="aff3">
    <w:name w:val="Strong"/>
    <w:uiPriority w:val="22"/>
    <w:qFormat/>
    <w:rsid w:val="00687BEC"/>
    <w:rPr>
      <w:b/>
      <w:bCs/>
    </w:rPr>
  </w:style>
  <w:style w:type="paragraph" w:customStyle="1" w:styleId="consprim">
    <w:name w:val="consprim"/>
    <w:basedOn w:val="a"/>
    <w:rsid w:val="00687BEC"/>
    <w:pPr>
      <w:spacing w:before="120" w:after="120"/>
    </w:pPr>
    <w:rPr>
      <w:i/>
      <w:iCs/>
      <w:vanish/>
      <w:sz w:val="20"/>
      <w:szCs w:val="20"/>
    </w:rPr>
  </w:style>
  <w:style w:type="paragraph" w:customStyle="1" w:styleId="311">
    <w:name w:val="Основной текст с отступом 31"/>
    <w:basedOn w:val="a"/>
    <w:rsid w:val="00687BEC"/>
    <w:pPr>
      <w:tabs>
        <w:tab w:val="left" w:pos="709"/>
      </w:tabs>
      <w:ind w:firstLine="709"/>
      <w:jc w:val="both"/>
    </w:pPr>
    <w:rPr>
      <w:rFonts w:ascii="TimesET" w:eastAsia="TimesET" w:hAnsi="TimesET"/>
      <w:szCs w:val="20"/>
    </w:rPr>
  </w:style>
  <w:style w:type="character" w:customStyle="1" w:styleId="100">
    <w:name w:val="Знак Знак10"/>
    <w:rsid w:val="00687BEC"/>
    <w:rPr>
      <w:sz w:val="24"/>
      <w:szCs w:val="24"/>
    </w:rPr>
  </w:style>
  <w:style w:type="paragraph" w:customStyle="1" w:styleId="14">
    <w:name w:val="Основной текст1"/>
    <w:basedOn w:val="a"/>
    <w:rsid w:val="00687BEC"/>
    <w:pPr>
      <w:widowControl w:val="0"/>
      <w:ind w:firstLine="709"/>
      <w:jc w:val="both"/>
    </w:pPr>
    <w:rPr>
      <w:szCs w:val="20"/>
    </w:rPr>
  </w:style>
  <w:style w:type="paragraph" w:customStyle="1" w:styleId="BodyText21">
    <w:name w:val="Body Text 21"/>
    <w:basedOn w:val="a"/>
    <w:rsid w:val="00687BEC"/>
    <w:pPr>
      <w:widowControl w:val="0"/>
      <w:jc w:val="both"/>
    </w:pPr>
    <w:rPr>
      <w:color w:val="000000"/>
      <w:szCs w:val="20"/>
    </w:rPr>
  </w:style>
  <w:style w:type="paragraph" w:customStyle="1" w:styleId="34">
    <w:name w:val="çàãîëîâîê 3"/>
    <w:basedOn w:val="aff0"/>
    <w:next w:val="aff0"/>
    <w:rsid w:val="00687BEC"/>
    <w:pPr>
      <w:keepNext/>
      <w:spacing w:before="80" w:after="120" w:line="-280" w:lineRule="auto"/>
      <w:ind w:right="-149"/>
      <w:jc w:val="center"/>
    </w:pPr>
    <w:rPr>
      <w:b/>
      <w:caps/>
      <w:spacing w:val="0"/>
      <w:kern w:val="0"/>
      <w:position w:val="0"/>
      <w:lang w:val="ru-RU"/>
    </w:rPr>
  </w:style>
  <w:style w:type="character" w:customStyle="1" w:styleId="f">
    <w:name w:val="f"/>
    <w:basedOn w:val="a0"/>
    <w:rsid w:val="00687BEC"/>
  </w:style>
  <w:style w:type="character" w:customStyle="1" w:styleId="epm">
    <w:name w:val="epm"/>
    <w:rsid w:val="00687BEC"/>
    <w:rPr>
      <w:shd w:val="clear" w:color="auto" w:fill="FFE0B2"/>
    </w:rPr>
  </w:style>
  <w:style w:type="character" w:styleId="aff4">
    <w:name w:val="FollowedHyperlink"/>
    <w:uiPriority w:val="99"/>
    <w:rsid w:val="00687BEC"/>
    <w:rPr>
      <w:color w:val="800080"/>
      <w:u w:val="single"/>
    </w:rPr>
  </w:style>
  <w:style w:type="paragraph" w:styleId="aff5">
    <w:name w:val="List Paragraph"/>
    <w:basedOn w:val="a"/>
    <w:uiPriority w:val="34"/>
    <w:qFormat/>
    <w:rsid w:val="00687BEC"/>
    <w:pPr>
      <w:ind w:left="708" w:firstLine="709"/>
      <w:jc w:val="both"/>
    </w:pPr>
  </w:style>
  <w:style w:type="character" w:styleId="aff6">
    <w:name w:val="annotation reference"/>
    <w:rsid w:val="00687BEC"/>
    <w:rPr>
      <w:sz w:val="16"/>
      <w:szCs w:val="16"/>
    </w:rPr>
  </w:style>
  <w:style w:type="paragraph" w:customStyle="1" w:styleId="15">
    <w:name w:val="Стиль1"/>
    <w:basedOn w:val="3"/>
    <w:link w:val="16"/>
    <w:qFormat/>
    <w:rsid w:val="00687BEC"/>
    <w:pPr>
      <w:jc w:val="center"/>
    </w:pPr>
    <w:rPr>
      <w:rFonts w:ascii="Times New Roman" w:hAnsi="Times New Roman" w:cs="Times New Roman"/>
      <w:sz w:val="24"/>
      <w:szCs w:val="24"/>
    </w:rPr>
  </w:style>
  <w:style w:type="character" w:customStyle="1" w:styleId="16">
    <w:name w:val="Стиль1 Знак"/>
    <w:link w:val="15"/>
    <w:rsid w:val="00687BEC"/>
    <w:rPr>
      <w:b/>
      <w:bCs/>
      <w:sz w:val="24"/>
      <w:szCs w:val="24"/>
      <w:lang w:val="ru-RU" w:eastAsia="ru-RU" w:bidi="ar-SA"/>
    </w:rPr>
  </w:style>
  <w:style w:type="paragraph" w:customStyle="1" w:styleId="S">
    <w:name w:val="S_Список литературы"/>
    <w:basedOn w:val="a"/>
    <w:autoRedefine/>
    <w:rsid w:val="00687BEC"/>
    <w:pPr>
      <w:tabs>
        <w:tab w:val="num" w:pos="1080"/>
      </w:tabs>
      <w:spacing w:line="360" w:lineRule="auto"/>
      <w:ind w:left="1080" w:firstLine="709"/>
      <w:jc w:val="both"/>
    </w:pPr>
  </w:style>
  <w:style w:type="paragraph" w:customStyle="1" w:styleId="61">
    <w:name w:val="Стиль По ширине Перед:  6 пт"/>
    <w:basedOn w:val="a"/>
    <w:autoRedefine/>
    <w:rsid w:val="00687BEC"/>
    <w:pPr>
      <w:spacing w:before="120"/>
      <w:ind w:firstLine="720"/>
    </w:pPr>
    <w:rPr>
      <w:sz w:val="20"/>
      <w:szCs w:val="20"/>
    </w:rPr>
  </w:style>
  <w:style w:type="character" w:customStyle="1" w:styleId="51">
    <w:name w:val="Знак Знак5"/>
    <w:rsid w:val="00687BEC"/>
    <w:rPr>
      <w:rFonts w:ascii="Arial" w:hAnsi="Arial" w:cs="Arial" w:hint="default"/>
      <w:b/>
      <w:bCs/>
      <w:kern w:val="32"/>
      <w:sz w:val="32"/>
      <w:szCs w:val="32"/>
      <w:lang w:val="ru-RU" w:eastAsia="ru-RU" w:bidi="ar-SA"/>
    </w:rPr>
  </w:style>
  <w:style w:type="paragraph" w:customStyle="1" w:styleId="S0">
    <w:name w:val="S_Обычный"/>
    <w:basedOn w:val="a"/>
    <w:link w:val="S1"/>
    <w:rsid w:val="00687BEC"/>
    <w:pPr>
      <w:spacing w:line="360" w:lineRule="auto"/>
      <w:ind w:firstLine="709"/>
      <w:jc w:val="both"/>
    </w:pPr>
  </w:style>
  <w:style w:type="character" w:customStyle="1" w:styleId="S1">
    <w:name w:val="S_Обычный Знак"/>
    <w:link w:val="S0"/>
    <w:locked/>
    <w:rsid w:val="00687BEC"/>
    <w:rPr>
      <w:sz w:val="24"/>
      <w:szCs w:val="24"/>
      <w:lang w:val="ru-RU" w:eastAsia="ru-RU" w:bidi="ar-SA"/>
    </w:rPr>
  </w:style>
  <w:style w:type="paragraph" w:customStyle="1" w:styleId="S31">
    <w:name w:val="S_Нумерованный_3.1"/>
    <w:basedOn w:val="S0"/>
    <w:autoRedefine/>
    <w:rsid w:val="00687BEC"/>
    <w:pPr>
      <w:spacing w:line="240" w:lineRule="auto"/>
    </w:pPr>
    <w:rPr>
      <w:b/>
      <w:color w:val="003399"/>
      <w:sz w:val="20"/>
      <w:szCs w:val="20"/>
    </w:rPr>
  </w:style>
  <w:style w:type="paragraph" w:customStyle="1" w:styleId="3110">
    <w:name w:val="Основной текст с отступом 311"/>
    <w:basedOn w:val="a"/>
    <w:rsid w:val="00687BEC"/>
    <w:pPr>
      <w:tabs>
        <w:tab w:val="left" w:pos="709"/>
      </w:tabs>
      <w:spacing w:before="200" w:after="200" w:line="276" w:lineRule="auto"/>
    </w:pPr>
    <w:rPr>
      <w:rFonts w:ascii="TimesET" w:eastAsia="TimesET" w:hAnsi="TimesET"/>
      <w:sz w:val="20"/>
      <w:szCs w:val="20"/>
      <w:lang w:val="en-US" w:eastAsia="en-US" w:bidi="en-US"/>
    </w:rPr>
  </w:style>
  <w:style w:type="paragraph" w:customStyle="1" w:styleId="110">
    <w:name w:val="Основной текст11"/>
    <w:basedOn w:val="a"/>
    <w:rsid w:val="00687BEC"/>
    <w:pPr>
      <w:widowControl w:val="0"/>
      <w:spacing w:before="200" w:after="200" w:line="276" w:lineRule="auto"/>
    </w:pPr>
    <w:rPr>
      <w:rFonts w:ascii="Calibri" w:hAnsi="Calibri"/>
      <w:sz w:val="20"/>
      <w:szCs w:val="20"/>
      <w:lang w:val="en-US" w:eastAsia="en-US" w:bidi="en-US"/>
    </w:rPr>
  </w:style>
  <w:style w:type="paragraph" w:styleId="aff7">
    <w:name w:val="caption"/>
    <w:basedOn w:val="a"/>
    <w:next w:val="a"/>
    <w:uiPriority w:val="35"/>
    <w:qFormat/>
    <w:rsid w:val="00687BEC"/>
    <w:pPr>
      <w:spacing w:before="200" w:after="200" w:line="276" w:lineRule="auto"/>
    </w:pPr>
    <w:rPr>
      <w:rFonts w:ascii="Calibri" w:hAnsi="Calibri"/>
      <w:b/>
      <w:bCs/>
      <w:color w:val="365F91"/>
      <w:sz w:val="16"/>
      <w:szCs w:val="16"/>
      <w:lang w:val="en-US" w:eastAsia="en-US" w:bidi="en-US"/>
    </w:rPr>
  </w:style>
  <w:style w:type="paragraph" w:styleId="aff8">
    <w:name w:val="Title"/>
    <w:basedOn w:val="a"/>
    <w:next w:val="a"/>
    <w:link w:val="aff9"/>
    <w:uiPriority w:val="10"/>
    <w:qFormat/>
    <w:rsid w:val="00687BEC"/>
    <w:pPr>
      <w:spacing w:before="720" w:after="200" w:line="276" w:lineRule="auto"/>
    </w:pPr>
    <w:rPr>
      <w:rFonts w:ascii="Calibri" w:hAnsi="Calibri"/>
      <w:caps/>
      <w:color w:val="4F81BD"/>
      <w:spacing w:val="10"/>
      <w:kern w:val="28"/>
      <w:sz w:val="52"/>
      <w:szCs w:val="52"/>
      <w:lang w:val="en-US" w:eastAsia="en-US" w:bidi="en-US"/>
    </w:rPr>
  </w:style>
  <w:style w:type="character" w:customStyle="1" w:styleId="aff9">
    <w:name w:val="Название Знак"/>
    <w:link w:val="aff8"/>
    <w:uiPriority w:val="10"/>
    <w:rsid w:val="00687BEC"/>
    <w:rPr>
      <w:rFonts w:ascii="Calibri" w:hAnsi="Calibri"/>
      <w:caps/>
      <w:color w:val="4F81BD"/>
      <w:spacing w:val="10"/>
      <w:kern w:val="28"/>
      <w:sz w:val="52"/>
      <w:szCs w:val="52"/>
      <w:lang w:val="en-US" w:eastAsia="en-US" w:bidi="en-US"/>
    </w:rPr>
  </w:style>
  <w:style w:type="paragraph" w:styleId="affa">
    <w:name w:val="Subtitle"/>
    <w:basedOn w:val="a"/>
    <w:next w:val="a"/>
    <w:link w:val="affb"/>
    <w:uiPriority w:val="11"/>
    <w:qFormat/>
    <w:rsid w:val="00687BEC"/>
    <w:pPr>
      <w:spacing w:before="200" w:after="1000"/>
    </w:pPr>
    <w:rPr>
      <w:rFonts w:ascii="Calibri" w:hAnsi="Calibri"/>
      <w:caps/>
      <w:color w:val="595959"/>
      <w:spacing w:val="10"/>
      <w:lang w:val="en-US" w:eastAsia="en-US" w:bidi="en-US"/>
    </w:rPr>
  </w:style>
  <w:style w:type="character" w:customStyle="1" w:styleId="affb">
    <w:name w:val="Подзаголовок Знак"/>
    <w:link w:val="affa"/>
    <w:uiPriority w:val="11"/>
    <w:rsid w:val="00687BEC"/>
    <w:rPr>
      <w:rFonts w:ascii="Calibri" w:hAnsi="Calibri"/>
      <w:caps/>
      <w:color w:val="595959"/>
      <w:spacing w:val="10"/>
      <w:sz w:val="24"/>
      <w:szCs w:val="24"/>
      <w:lang w:val="en-US" w:eastAsia="en-US" w:bidi="en-US"/>
    </w:rPr>
  </w:style>
  <w:style w:type="character" w:styleId="affc">
    <w:name w:val="Emphasis"/>
    <w:uiPriority w:val="20"/>
    <w:qFormat/>
    <w:rsid w:val="00687BEC"/>
    <w:rPr>
      <w:caps/>
      <w:color w:val="243F60"/>
      <w:spacing w:val="5"/>
    </w:rPr>
  </w:style>
  <w:style w:type="paragraph" w:styleId="affd">
    <w:name w:val="No Spacing"/>
    <w:basedOn w:val="a"/>
    <w:link w:val="affe"/>
    <w:uiPriority w:val="1"/>
    <w:qFormat/>
    <w:rsid w:val="00687BEC"/>
    <w:rPr>
      <w:rFonts w:ascii="Calibri" w:hAnsi="Calibri"/>
      <w:sz w:val="20"/>
      <w:szCs w:val="20"/>
      <w:lang w:val="en-US" w:eastAsia="en-US" w:bidi="en-US"/>
    </w:rPr>
  </w:style>
  <w:style w:type="character" w:customStyle="1" w:styleId="affe">
    <w:name w:val="Без интервала Знак"/>
    <w:link w:val="affd"/>
    <w:uiPriority w:val="1"/>
    <w:rsid w:val="00687BEC"/>
    <w:rPr>
      <w:rFonts w:ascii="Calibri" w:hAnsi="Calibri"/>
      <w:lang w:val="en-US" w:eastAsia="en-US" w:bidi="en-US"/>
    </w:rPr>
  </w:style>
  <w:style w:type="paragraph" w:styleId="27">
    <w:name w:val="Quote"/>
    <w:basedOn w:val="a"/>
    <w:next w:val="a"/>
    <w:link w:val="28"/>
    <w:qFormat/>
    <w:rsid w:val="00687BEC"/>
    <w:pPr>
      <w:spacing w:before="200" w:after="200" w:line="276" w:lineRule="auto"/>
    </w:pPr>
    <w:rPr>
      <w:rFonts w:ascii="Calibri" w:hAnsi="Calibri"/>
      <w:i/>
      <w:iCs/>
      <w:sz w:val="20"/>
      <w:szCs w:val="20"/>
      <w:lang w:val="en-US" w:eastAsia="en-US" w:bidi="en-US"/>
    </w:rPr>
  </w:style>
  <w:style w:type="character" w:customStyle="1" w:styleId="28">
    <w:name w:val="Цитата 2 Знак"/>
    <w:link w:val="27"/>
    <w:rsid w:val="00687BEC"/>
    <w:rPr>
      <w:rFonts w:ascii="Calibri" w:hAnsi="Calibri"/>
      <w:i/>
      <w:iCs/>
      <w:lang w:val="en-US" w:eastAsia="en-US" w:bidi="en-US"/>
    </w:rPr>
  </w:style>
  <w:style w:type="paragraph" w:styleId="afff">
    <w:name w:val="Intense Quote"/>
    <w:basedOn w:val="a"/>
    <w:next w:val="a"/>
    <w:link w:val="afff0"/>
    <w:qFormat/>
    <w:rsid w:val="00687BEC"/>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bidi="en-US"/>
    </w:rPr>
  </w:style>
  <w:style w:type="character" w:customStyle="1" w:styleId="afff0">
    <w:name w:val="Выделенная цитата Знак"/>
    <w:link w:val="afff"/>
    <w:rsid w:val="00687BEC"/>
    <w:rPr>
      <w:rFonts w:ascii="Calibri" w:hAnsi="Calibri"/>
      <w:i/>
      <w:iCs/>
      <w:color w:val="4F81BD"/>
      <w:lang w:val="en-US" w:eastAsia="en-US" w:bidi="en-US"/>
    </w:rPr>
  </w:style>
  <w:style w:type="character" w:styleId="afff1">
    <w:name w:val="Subtle Emphasis"/>
    <w:qFormat/>
    <w:rsid w:val="00687BEC"/>
    <w:rPr>
      <w:i/>
      <w:iCs/>
      <w:color w:val="243F60"/>
    </w:rPr>
  </w:style>
  <w:style w:type="character" w:styleId="afff2">
    <w:name w:val="Intense Emphasis"/>
    <w:qFormat/>
    <w:rsid w:val="00687BEC"/>
    <w:rPr>
      <w:b/>
      <w:bCs/>
      <w:caps/>
      <w:color w:val="243F60"/>
      <w:spacing w:val="10"/>
    </w:rPr>
  </w:style>
  <w:style w:type="character" w:styleId="afff3">
    <w:name w:val="Subtle Reference"/>
    <w:qFormat/>
    <w:rsid w:val="00687BEC"/>
    <w:rPr>
      <w:b/>
      <w:bCs/>
      <w:color w:val="4F81BD"/>
    </w:rPr>
  </w:style>
  <w:style w:type="character" w:styleId="afff4">
    <w:name w:val="Intense Reference"/>
    <w:qFormat/>
    <w:rsid w:val="00687BEC"/>
    <w:rPr>
      <w:b/>
      <w:bCs/>
      <w:i/>
      <w:iCs/>
      <w:caps/>
      <w:color w:val="4F81BD"/>
    </w:rPr>
  </w:style>
  <w:style w:type="character" w:styleId="afff5">
    <w:name w:val="Book Title"/>
    <w:qFormat/>
    <w:rsid w:val="00687BEC"/>
    <w:rPr>
      <w:b/>
      <w:bCs/>
      <w:i/>
      <w:iCs/>
      <w:spacing w:val="9"/>
    </w:rPr>
  </w:style>
  <w:style w:type="paragraph" w:styleId="afff6">
    <w:name w:val="TOC Heading"/>
    <w:basedOn w:val="1"/>
    <w:next w:val="a"/>
    <w:uiPriority w:val="39"/>
    <w:qFormat/>
    <w:rsid w:val="00687BEC"/>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caps/>
      <w:color w:val="FFFFFF"/>
      <w:spacing w:val="15"/>
      <w:kern w:val="0"/>
      <w:sz w:val="22"/>
      <w:szCs w:val="22"/>
      <w:lang w:val="en-US" w:eastAsia="en-US" w:bidi="en-US"/>
    </w:rPr>
  </w:style>
  <w:style w:type="paragraph" w:customStyle="1" w:styleId="afff7">
    <w:name w:val="???????"/>
    <w:rsid w:val="00687BEC"/>
    <w:pPr>
      <w:autoSpaceDE w:val="0"/>
      <w:autoSpaceDN w:val="0"/>
      <w:adjustRightInd w:val="0"/>
    </w:pPr>
  </w:style>
  <w:style w:type="paragraph" w:customStyle="1" w:styleId="17">
    <w:name w:val="Абзац списка1"/>
    <w:basedOn w:val="a"/>
    <w:qFormat/>
    <w:rsid w:val="00687BEC"/>
    <w:pPr>
      <w:spacing w:after="200" w:line="276" w:lineRule="auto"/>
      <w:ind w:left="720" w:firstLine="567"/>
      <w:jc w:val="both"/>
    </w:pPr>
    <w:rPr>
      <w:rFonts w:ascii="Calibri" w:eastAsia="Calibri" w:hAnsi="Calibri" w:cs="Calibri"/>
      <w:sz w:val="22"/>
      <w:szCs w:val="22"/>
      <w:lang w:eastAsia="en-US"/>
    </w:rPr>
  </w:style>
  <w:style w:type="paragraph" w:customStyle="1" w:styleId="S2">
    <w:name w:val="S_Маркированный"/>
    <w:basedOn w:val="afff8"/>
    <w:autoRedefine/>
    <w:rsid w:val="00687BEC"/>
    <w:pPr>
      <w:tabs>
        <w:tab w:val="clear" w:pos="720"/>
        <w:tab w:val="left" w:pos="1260"/>
        <w:tab w:val="num" w:pos="1361"/>
      </w:tabs>
      <w:spacing w:before="0" w:after="0" w:line="360" w:lineRule="auto"/>
      <w:ind w:left="0" w:firstLine="1021"/>
      <w:contextualSpacing w:val="0"/>
      <w:jc w:val="both"/>
    </w:pPr>
    <w:rPr>
      <w:rFonts w:ascii="Times New Roman" w:hAnsi="Times New Roman"/>
      <w:color w:val="FF0000"/>
      <w:lang w:val="ru-RU" w:eastAsia="ru-RU" w:bidi="ar-SA"/>
    </w:rPr>
  </w:style>
  <w:style w:type="paragraph" w:styleId="afff8">
    <w:name w:val="List Bullet"/>
    <w:basedOn w:val="a"/>
    <w:unhideWhenUsed/>
    <w:rsid w:val="00687BEC"/>
    <w:pPr>
      <w:tabs>
        <w:tab w:val="num" w:pos="720"/>
      </w:tabs>
      <w:spacing w:before="200" w:after="200" w:line="276" w:lineRule="auto"/>
      <w:ind w:left="720" w:hanging="360"/>
      <w:contextualSpacing/>
    </w:pPr>
    <w:rPr>
      <w:rFonts w:ascii="Calibri" w:hAnsi="Calibri"/>
      <w:sz w:val="20"/>
      <w:szCs w:val="20"/>
      <w:lang w:val="en-US" w:eastAsia="en-US" w:bidi="en-US"/>
    </w:rPr>
  </w:style>
  <w:style w:type="paragraph" w:customStyle="1" w:styleId="S3">
    <w:name w:val="S_Нумерованный_3"/>
    <w:basedOn w:val="a"/>
    <w:autoRedefine/>
    <w:rsid w:val="00687BEC"/>
    <w:pPr>
      <w:tabs>
        <w:tab w:val="num" w:pos="1080"/>
      </w:tabs>
      <w:autoSpaceDE w:val="0"/>
      <w:autoSpaceDN w:val="0"/>
      <w:adjustRightInd w:val="0"/>
      <w:spacing w:line="360" w:lineRule="auto"/>
      <w:ind w:left="1080" w:hanging="360"/>
      <w:jc w:val="both"/>
    </w:pPr>
    <w:rPr>
      <w:rFonts w:cs="Arial"/>
    </w:rPr>
  </w:style>
  <w:style w:type="character" w:customStyle="1" w:styleId="postbody1">
    <w:name w:val="postbody1"/>
    <w:rsid w:val="00687BEC"/>
    <w:rPr>
      <w:color w:val="202020"/>
      <w:sz w:val="18"/>
      <w:szCs w:val="18"/>
    </w:rPr>
  </w:style>
  <w:style w:type="paragraph" w:customStyle="1" w:styleId="Default">
    <w:name w:val="Default"/>
    <w:rsid w:val="00687BEC"/>
    <w:pPr>
      <w:autoSpaceDE w:val="0"/>
      <w:autoSpaceDN w:val="0"/>
      <w:adjustRightInd w:val="0"/>
    </w:pPr>
    <w:rPr>
      <w:rFonts w:ascii="Arial" w:hAnsi="Arial" w:cs="Arial"/>
      <w:color w:val="000000"/>
      <w:sz w:val="24"/>
      <w:szCs w:val="24"/>
    </w:rPr>
  </w:style>
  <w:style w:type="character" w:customStyle="1" w:styleId="grame">
    <w:name w:val="grame"/>
    <w:basedOn w:val="a0"/>
    <w:rsid w:val="00687BEC"/>
  </w:style>
  <w:style w:type="character" w:customStyle="1" w:styleId="spelle">
    <w:name w:val="spelle"/>
    <w:basedOn w:val="a0"/>
    <w:rsid w:val="00687BEC"/>
  </w:style>
  <w:style w:type="character" w:customStyle="1" w:styleId="garantcommenttitle">
    <w:name w:val="garantcommenttitle"/>
    <w:basedOn w:val="a0"/>
    <w:rsid w:val="00687BEC"/>
  </w:style>
  <w:style w:type="character" w:customStyle="1" w:styleId="s10">
    <w:name w:val="s_10"/>
    <w:basedOn w:val="a0"/>
    <w:rsid w:val="00687BEC"/>
  </w:style>
  <w:style w:type="paragraph" w:styleId="HTML">
    <w:name w:val="HTML Preformatted"/>
    <w:basedOn w:val="a"/>
    <w:link w:val="HTML0"/>
    <w:rsid w:val="00687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0">
    <w:name w:val="consplustitle"/>
    <w:basedOn w:val="a"/>
    <w:rsid w:val="00687BEC"/>
    <w:pPr>
      <w:spacing w:before="100" w:beforeAutospacing="1" w:after="100" w:afterAutospacing="1"/>
    </w:pPr>
  </w:style>
  <w:style w:type="paragraph" w:customStyle="1" w:styleId="u">
    <w:name w:val="u"/>
    <w:basedOn w:val="a"/>
    <w:rsid w:val="00687BEC"/>
    <w:pPr>
      <w:spacing w:before="100" w:beforeAutospacing="1" w:after="100" w:afterAutospacing="1"/>
    </w:pPr>
  </w:style>
  <w:style w:type="character" w:customStyle="1" w:styleId="apple-converted-space">
    <w:name w:val="apple-converted-space"/>
    <w:basedOn w:val="a0"/>
    <w:rsid w:val="00687BEC"/>
  </w:style>
  <w:style w:type="paragraph" w:customStyle="1" w:styleId="afff9">
    <w:name w:val="Знак Знак Знак Знак Знак"/>
    <w:basedOn w:val="a"/>
    <w:rsid w:val="00687BEC"/>
    <w:pPr>
      <w:spacing w:line="240" w:lineRule="exact"/>
      <w:jc w:val="both"/>
    </w:pPr>
    <w:rPr>
      <w:rFonts w:ascii="Arial" w:hAnsi="Arial" w:cs="Arial"/>
      <w:lang w:val="en-US" w:eastAsia="en-US"/>
    </w:rPr>
  </w:style>
  <w:style w:type="paragraph" w:customStyle="1" w:styleId="s11">
    <w:name w:val="s_1"/>
    <w:basedOn w:val="a"/>
    <w:rsid w:val="00687BEC"/>
    <w:pPr>
      <w:spacing w:before="100" w:beforeAutospacing="1" w:after="100" w:afterAutospacing="1"/>
    </w:pPr>
    <w:rPr>
      <w:rFonts w:eastAsia="SimSun"/>
      <w:lang w:eastAsia="zh-CN"/>
    </w:rPr>
  </w:style>
  <w:style w:type="paragraph" w:customStyle="1" w:styleId="18">
    <w:name w:val="Знак Знак Знак Знак Знак Знак1 Знак Знак Знак Знак Знак Знак Знак Знак Знак Знак Знак Знак Знак Знак Знак"/>
    <w:basedOn w:val="a"/>
    <w:rsid w:val="00687BEC"/>
    <w:pPr>
      <w:spacing w:line="240" w:lineRule="exact"/>
      <w:jc w:val="both"/>
    </w:pPr>
    <w:rPr>
      <w:rFonts w:ascii="Arial" w:hAnsi="Arial" w:cs="Arial"/>
      <w:lang w:val="en-US" w:eastAsia="en-US"/>
    </w:rPr>
  </w:style>
  <w:style w:type="paragraph" w:customStyle="1" w:styleId="111">
    <w:name w:val="Знак Знак Знак Знак Знак Знак1 Знак Знак Знак1"/>
    <w:basedOn w:val="a"/>
    <w:rsid w:val="00687BEC"/>
    <w:pPr>
      <w:spacing w:line="240" w:lineRule="exact"/>
      <w:jc w:val="both"/>
    </w:pPr>
    <w:rPr>
      <w:rFonts w:ascii="Arial" w:hAnsi="Arial" w:cs="Arial"/>
      <w:lang w:val="en-US" w:eastAsia="en-US"/>
    </w:rPr>
  </w:style>
  <w:style w:type="character" w:customStyle="1" w:styleId="ArialUnicodeMS">
    <w:name w:val="Основной текст + Arial Unicode MS"/>
    <w:aliases w:val="9,5 pt,Интервал 0 pt8,Основной текст + 5 pt,Малые прописные1,Основной текст + 4,Оглавление (4) + Courier New,Курсив10,Курсив2,Основной текст + 8"/>
    <w:uiPriority w:val="99"/>
    <w:rsid w:val="00687BEC"/>
    <w:rPr>
      <w:rFonts w:ascii="Arial Unicode MS" w:eastAsia="Arial Unicode MS" w:cs="Arial Unicode MS"/>
      <w:spacing w:val="4"/>
      <w:sz w:val="19"/>
      <w:szCs w:val="19"/>
      <w:u w:val="none"/>
    </w:rPr>
  </w:style>
  <w:style w:type="character" w:customStyle="1" w:styleId="ArialUnicodeMS10">
    <w:name w:val="Основной текст + Arial Unicode MS10"/>
    <w:aliases w:val="8,5 pt3,Интервал 0 pt7,Основной текст + 5 pt1,Основной текст + Times New Roman,5 pt5,Интервал 1 pt,Масштаб 66%,Заголовок №1 + 10 pt,Основной текст + Book Antiqua1,41,Масштаб 120%,Основной текст + Courier New4,7,7 pt"/>
    <w:uiPriority w:val="99"/>
    <w:rsid w:val="00687BEC"/>
    <w:rPr>
      <w:rFonts w:ascii="Arial Unicode MS" w:eastAsia="Arial Unicode MS" w:cs="Arial Unicode MS"/>
      <w:spacing w:val="4"/>
      <w:sz w:val="17"/>
      <w:szCs w:val="17"/>
      <w:u w:val="none"/>
    </w:rPr>
  </w:style>
  <w:style w:type="character" w:customStyle="1" w:styleId="ArialUnicodeMS9">
    <w:name w:val="Основной текст + Arial Unicode MS9"/>
    <w:aliases w:val="82,5 pt2,Интервал 0 pt6,Основной текст (5) + Calibri2,10 pt2,Основной текст + Courier New3,72,Основной текст + 81"/>
    <w:uiPriority w:val="99"/>
    <w:rsid w:val="00687BEC"/>
    <w:rPr>
      <w:rFonts w:ascii="Arial Unicode MS" w:eastAsia="Arial Unicode MS" w:cs="Arial Unicode MS"/>
      <w:spacing w:val="3"/>
      <w:sz w:val="17"/>
      <w:szCs w:val="17"/>
      <w:u w:val="none"/>
    </w:rPr>
  </w:style>
  <w:style w:type="character" w:customStyle="1" w:styleId="ArialUnicodeMS8">
    <w:name w:val="Основной текст + Arial Unicode MS8"/>
    <w:aliases w:val="8 pt,Полужирный,Интервал 0 pt5,Основной текст (13) + Курсив,Основной текст (20) + Bookman Old Style,Курсив6"/>
    <w:uiPriority w:val="99"/>
    <w:rsid w:val="00687BEC"/>
    <w:rPr>
      <w:rFonts w:ascii="Arial Unicode MS" w:eastAsia="Arial Unicode MS" w:cs="Arial Unicode MS"/>
      <w:b/>
      <w:bCs/>
      <w:spacing w:val="2"/>
      <w:sz w:val="16"/>
      <w:szCs w:val="16"/>
      <w:u w:val="none"/>
    </w:rPr>
  </w:style>
  <w:style w:type="character" w:customStyle="1" w:styleId="ArialUnicodeMS7">
    <w:name w:val="Основной текст + Arial Unicode MS7"/>
    <w:aliases w:val="8 pt5,Интервал 0 pt4,Основной текст + Book Antiqua3,4 pt5"/>
    <w:uiPriority w:val="99"/>
    <w:rsid w:val="00687BEC"/>
    <w:rPr>
      <w:rFonts w:ascii="Arial Unicode MS" w:eastAsia="Arial Unicode MS" w:cs="Arial Unicode MS"/>
      <w:spacing w:val="5"/>
      <w:sz w:val="16"/>
      <w:szCs w:val="16"/>
      <w:u w:val="none"/>
    </w:rPr>
  </w:style>
  <w:style w:type="character" w:customStyle="1" w:styleId="CourierNew">
    <w:name w:val="Основной текст + Courier New"/>
    <w:aliases w:val="4 pt,Основной текст + Book Antiqua,Интервал 0 pt,5 pt13,Курсив9"/>
    <w:uiPriority w:val="99"/>
    <w:rsid w:val="00687BEC"/>
    <w:rPr>
      <w:rFonts w:ascii="Courier New" w:hAnsi="Courier New" w:cs="Courier New"/>
      <w:sz w:val="8"/>
      <w:szCs w:val="8"/>
      <w:u w:val="none"/>
    </w:rPr>
  </w:style>
  <w:style w:type="character" w:customStyle="1" w:styleId="ArialUnicodeMS6">
    <w:name w:val="Основной текст + Arial Unicode MS6"/>
    <w:aliases w:val="81,5 pt1,Колонтитул + Courier New,71"/>
    <w:uiPriority w:val="99"/>
    <w:rsid w:val="00687BEC"/>
    <w:rPr>
      <w:rFonts w:ascii="Arial Unicode MS" w:eastAsia="Arial Unicode MS" w:cs="Arial Unicode MS"/>
      <w:sz w:val="17"/>
      <w:szCs w:val="17"/>
      <w:u w:val="none"/>
    </w:rPr>
  </w:style>
  <w:style w:type="character" w:customStyle="1" w:styleId="ArialUnicodeMS5">
    <w:name w:val="Основной текст + Arial Unicode MS5"/>
    <w:aliases w:val="12 pt,Масштаб 70%"/>
    <w:rsid w:val="00687BEC"/>
    <w:rPr>
      <w:rFonts w:ascii="Arial Unicode MS" w:eastAsia="Arial Unicode MS" w:cs="Arial Unicode MS"/>
      <w:w w:val="70"/>
      <w:sz w:val="24"/>
      <w:szCs w:val="24"/>
      <w:u w:val="none"/>
    </w:rPr>
  </w:style>
  <w:style w:type="character" w:customStyle="1" w:styleId="ArialUnicodeMS4">
    <w:name w:val="Основной текст + Arial Unicode MS4"/>
    <w:aliases w:val="8 pt4,Полужирный2,Интервал 0 pt3,Оглавление + 8 pt,Основной текст (19) + Не курсив"/>
    <w:uiPriority w:val="99"/>
    <w:rsid w:val="00687BEC"/>
    <w:rPr>
      <w:rFonts w:ascii="Arial Unicode MS" w:eastAsia="Arial Unicode MS" w:cs="Arial Unicode MS"/>
      <w:b/>
      <w:bCs/>
      <w:spacing w:val="3"/>
      <w:sz w:val="16"/>
      <w:szCs w:val="16"/>
      <w:u w:val="none"/>
    </w:rPr>
  </w:style>
  <w:style w:type="character" w:customStyle="1" w:styleId="ArialUnicodeMS3">
    <w:name w:val="Основной текст + Arial Unicode MS3"/>
    <w:aliases w:val="8 pt3,Интервал 0 pt2,Основной текст + Times New Roman1,9 pt,Курсив,Основной текст (5) + Calibri1,43,5 pt8,Курсив4"/>
    <w:uiPriority w:val="99"/>
    <w:rsid w:val="00687BEC"/>
    <w:rPr>
      <w:rFonts w:ascii="Arial Unicode MS" w:eastAsia="Arial Unicode MS" w:cs="Arial Unicode MS"/>
      <w:spacing w:val="6"/>
      <w:sz w:val="16"/>
      <w:szCs w:val="16"/>
      <w:u w:val="none"/>
    </w:rPr>
  </w:style>
  <w:style w:type="character" w:customStyle="1" w:styleId="ArialUnicodeMS2">
    <w:name w:val="Основной текст + Arial Unicode MS2"/>
    <w:aliases w:val="8 pt2,Интервал 0 pt1,Основной текст + 10 pt2"/>
    <w:uiPriority w:val="99"/>
    <w:rsid w:val="00687BEC"/>
    <w:rPr>
      <w:rFonts w:ascii="Arial Unicode MS" w:eastAsia="Arial Unicode MS" w:cs="Arial Unicode MS"/>
      <w:spacing w:val="4"/>
      <w:sz w:val="16"/>
      <w:szCs w:val="16"/>
      <w:u w:val="none"/>
    </w:rPr>
  </w:style>
  <w:style w:type="character" w:customStyle="1" w:styleId="ArialUnicodeMS1">
    <w:name w:val="Основной текст + Arial Unicode MS1"/>
    <w:aliases w:val="8 pt1,Полужирный1,Основной текст + 8 pt1,Основной текст + 11,5 pt7"/>
    <w:uiPriority w:val="99"/>
    <w:rsid w:val="00687BEC"/>
    <w:rPr>
      <w:rFonts w:ascii="Arial Unicode MS" w:eastAsia="Arial Unicode MS" w:cs="Arial Unicode MS"/>
      <w:b/>
      <w:bCs/>
      <w:sz w:val="16"/>
      <w:szCs w:val="16"/>
      <w:u w:val="none"/>
    </w:rPr>
  </w:style>
  <w:style w:type="character" w:customStyle="1" w:styleId="afffa">
    <w:name w:val="Основной текст_"/>
    <w:rsid w:val="00687BEC"/>
    <w:rPr>
      <w:rFonts w:ascii="Arial Unicode MS" w:eastAsia="Arial Unicode MS" w:cs="Arial Unicode MS"/>
      <w:spacing w:val="7"/>
      <w:sz w:val="17"/>
      <w:szCs w:val="17"/>
      <w:u w:val="none"/>
    </w:rPr>
  </w:style>
  <w:style w:type="character" w:customStyle="1" w:styleId="29">
    <w:name w:val="Основной текст (2)_"/>
    <w:link w:val="2a"/>
    <w:uiPriority w:val="99"/>
    <w:rsid w:val="00687BEC"/>
    <w:rPr>
      <w:rFonts w:ascii="Arial Unicode MS" w:eastAsia="Arial Unicode MS"/>
      <w:spacing w:val="8"/>
      <w:w w:val="70"/>
      <w:lang w:bidi="ar-SA"/>
    </w:rPr>
  </w:style>
  <w:style w:type="paragraph" w:customStyle="1" w:styleId="2a">
    <w:name w:val="Основной текст (2)"/>
    <w:basedOn w:val="a"/>
    <w:link w:val="29"/>
    <w:uiPriority w:val="99"/>
    <w:rsid w:val="00687BEC"/>
    <w:pPr>
      <w:widowControl w:val="0"/>
      <w:shd w:val="clear" w:color="auto" w:fill="FFFFFF"/>
      <w:spacing w:line="322" w:lineRule="exact"/>
    </w:pPr>
    <w:rPr>
      <w:rFonts w:ascii="Arial Unicode MS" w:eastAsia="Arial Unicode MS"/>
      <w:spacing w:val="8"/>
      <w:w w:val="70"/>
      <w:sz w:val="20"/>
      <w:szCs w:val="20"/>
    </w:rPr>
  </w:style>
  <w:style w:type="character" w:customStyle="1" w:styleId="afffb">
    <w:name w:val="Основной текст + Малые прописные"/>
    <w:uiPriority w:val="99"/>
    <w:rsid w:val="00687BEC"/>
    <w:rPr>
      <w:rFonts w:ascii="Arial Unicode MS" w:eastAsia="Arial Unicode MS" w:cs="Arial Unicode MS"/>
      <w:smallCaps/>
      <w:spacing w:val="7"/>
      <w:sz w:val="17"/>
      <w:szCs w:val="17"/>
      <w:u w:val="none"/>
    </w:rPr>
  </w:style>
  <w:style w:type="character" w:customStyle="1" w:styleId="35">
    <w:name w:val="Основной текст (3)_"/>
    <w:link w:val="36"/>
    <w:uiPriority w:val="99"/>
    <w:rsid w:val="00687BEC"/>
    <w:rPr>
      <w:rFonts w:ascii="Arial Unicode MS" w:eastAsia="Arial Unicode MS"/>
      <w:b/>
      <w:bCs/>
      <w:spacing w:val="9"/>
      <w:sz w:val="16"/>
      <w:szCs w:val="16"/>
      <w:lang w:bidi="ar-SA"/>
    </w:rPr>
  </w:style>
  <w:style w:type="paragraph" w:customStyle="1" w:styleId="36">
    <w:name w:val="Основной текст (3)"/>
    <w:basedOn w:val="a"/>
    <w:link w:val="35"/>
    <w:uiPriority w:val="99"/>
    <w:rsid w:val="00687BEC"/>
    <w:pPr>
      <w:widowControl w:val="0"/>
      <w:shd w:val="clear" w:color="auto" w:fill="FFFFFF"/>
      <w:spacing w:before="60" w:line="240" w:lineRule="atLeast"/>
    </w:pPr>
    <w:rPr>
      <w:rFonts w:ascii="Arial Unicode MS" w:eastAsia="Arial Unicode MS"/>
      <w:b/>
      <w:bCs/>
      <w:spacing w:val="9"/>
      <w:sz w:val="16"/>
      <w:szCs w:val="16"/>
    </w:rPr>
  </w:style>
  <w:style w:type="character" w:customStyle="1" w:styleId="afffc">
    <w:name w:val="Оглавление_"/>
    <w:link w:val="afffd"/>
    <w:uiPriority w:val="99"/>
    <w:rsid w:val="00687BEC"/>
    <w:rPr>
      <w:rFonts w:ascii="Arial Unicode MS" w:eastAsia="Arial Unicode MS"/>
      <w:spacing w:val="7"/>
      <w:sz w:val="17"/>
      <w:szCs w:val="17"/>
      <w:lang w:bidi="ar-SA"/>
    </w:rPr>
  </w:style>
  <w:style w:type="paragraph" w:customStyle="1" w:styleId="afffd">
    <w:name w:val="Оглавление"/>
    <w:basedOn w:val="a"/>
    <w:link w:val="afffc"/>
    <w:uiPriority w:val="99"/>
    <w:rsid w:val="00687BEC"/>
    <w:pPr>
      <w:widowControl w:val="0"/>
      <w:shd w:val="clear" w:color="auto" w:fill="FFFFFF"/>
      <w:spacing w:after="240" w:line="240" w:lineRule="atLeast"/>
      <w:jc w:val="both"/>
    </w:pPr>
    <w:rPr>
      <w:rFonts w:ascii="Arial Unicode MS" w:eastAsia="Arial Unicode MS"/>
      <w:spacing w:val="7"/>
      <w:sz w:val="17"/>
      <w:szCs w:val="17"/>
    </w:rPr>
  </w:style>
  <w:style w:type="character" w:customStyle="1" w:styleId="2b">
    <w:name w:val="Оглавление (2)_"/>
    <w:link w:val="2c"/>
    <w:uiPriority w:val="99"/>
    <w:rsid w:val="00687BEC"/>
    <w:rPr>
      <w:rFonts w:ascii="Arial Unicode MS" w:eastAsia="Arial Unicode MS"/>
      <w:b/>
      <w:bCs/>
      <w:spacing w:val="9"/>
      <w:sz w:val="16"/>
      <w:szCs w:val="16"/>
      <w:lang w:bidi="ar-SA"/>
    </w:rPr>
  </w:style>
  <w:style w:type="paragraph" w:customStyle="1" w:styleId="2c">
    <w:name w:val="Оглавление (2)"/>
    <w:basedOn w:val="a"/>
    <w:link w:val="2b"/>
    <w:uiPriority w:val="99"/>
    <w:rsid w:val="00687BEC"/>
    <w:pPr>
      <w:widowControl w:val="0"/>
      <w:shd w:val="clear" w:color="auto" w:fill="FFFFFF"/>
      <w:spacing w:before="240" w:after="1440" w:line="240" w:lineRule="atLeast"/>
      <w:jc w:val="right"/>
    </w:pPr>
    <w:rPr>
      <w:rFonts w:ascii="Arial Unicode MS" w:eastAsia="Arial Unicode MS"/>
      <w:b/>
      <w:bCs/>
      <w:spacing w:val="9"/>
      <w:sz w:val="16"/>
      <w:szCs w:val="16"/>
    </w:rPr>
  </w:style>
  <w:style w:type="character" w:customStyle="1" w:styleId="41">
    <w:name w:val="Основной текст (4)_"/>
    <w:link w:val="42"/>
    <w:uiPriority w:val="99"/>
    <w:rsid w:val="00687BEC"/>
    <w:rPr>
      <w:rFonts w:ascii="Arial Unicode MS" w:eastAsia="Arial Unicode MS"/>
      <w:spacing w:val="6"/>
      <w:sz w:val="19"/>
      <w:szCs w:val="19"/>
      <w:lang w:bidi="ar-SA"/>
    </w:rPr>
  </w:style>
  <w:style w:type="paragraph" w:customStyle="1" w:styleId="42">
    <w:name w:val="Основной текст (4)"/>
    <w:basedOn w:val="a"/>
    <w:link w:val="41"/>
    <w:uiPriority w:val="99"/>
    <w:rsid w:val="00687BEC"/>
    <w:pPr>
      <w:widowControl w:val="0"/>
      <w:shd w:val="clear" w:color="auto" w:fill="FFFFFF"/>
      <w:spacing w:line="274" w:lineRule="exact"/>
    </w:pPr>
    <w:rPr>
      <w:rFonts w:ascii="Arial Unicode MS" w:eastAsia="Arial Unicode MS"/>
      <w:spacing w:val="6"/>
      <w:sz w:val="19"/>
      <w:szCs w:val="19"/>
    </w:rPr>
  </w:style>
  <w:style w:type="character" w:customStyle="1" w:styleId="52">
    <w:name w:val="Основной текст (5)_"/>
    <w:link w:val="53"/>
    <w:uiPriority w:val="99"/>
    <w:rsid w:val="00687BEC"/>
    <w:rPr>
      <w:rFonts w:ascii="Corbel" w:hAnsi="Corbel"/>
      <w:spacing w:val="-3"/>
      <w:sz w:val="22"/>
      <w:szCs w:val="22"/>
      <w:lang w:bidi="ar-SA"/>
    </w:rPr>
  </w:style>
  <w:style w:type="paragraph" w:customStyle="1" w:styleId="53">
    <w:name w:val="Основной текст (5)"/>
    <w:basedOn w:val="a"/>
    <w:link w:val="52"/>
    <w:uiPriority w:val="99"/>
    <w:rsid w:val="00687BEC"/>
    <w:pPr>
      <w:widowControl w:val="0"/>
      <w:shd w:val="clear" w:color="auto" w:fill="FFFFFF"/>
      <w:spacing w:line="274" w:lineRule="exact"/>
    </w:pPr>
    <w:rPr>
      <w:rFonts w:ascii="Corbel" w:hAnsi="Corbel"/>
      <w:spacing w:val="-3"/>
      <w:sz w:val="22"/>
      <w:szCs w:val="22"/>
    </w:rPr>
  </w:style>
  <w:style w:type="paragraph" w:customStyle="1" w:styleId="afffe">
    <w:name w:val="Примечание"/>
    <w:basedOn w:val="a"/>
    <w:rsid w:val="00687BEC"/>
    <w:pPr>
      <w:ind w:firstLine="567"/>
      <w:jc w:val="both"/>
    </w:pPr>
    <w:rPr>
      <w:rFonts w:ascii="Arial" w:hAnsi="Arial" w:cs="Arial"/>
      <w:sz w:val="20"/>
      <w:szCs w:val="20"/>
      <w:lang w:eastAsia="en-US"/>
    </w:rPr>
  </w:style>
  <w:style w:type="table" w:styleId="affff">
    <w:name w:val="Table Grid"/>
    <w:basedOn w:val="a1"/>
    <w:uiPriority w:val="59"/>
    <w:rsid w:val="0068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2">
    <w:name w:val="s_32"/>
    <w:basedOn w:val="a"/>
    <w:rsid w:val="001E7AD5"/>
    <w:pPr>
      <w:spacing w:before="100" w:beforeAutospacing="1" w:after="100" w:afterAutospacing="1"/>
      <w:jc w:val="center"/>
    </w:pPr>
    <w:rPr>
      <w:b/>
      <w:bCs/>
      <w:color w:val="000080"/>
      <w:sz w:val="21"/>
      <w:szCs w:val="21"/>
    </w:rPr>
  </w:style>
  <w:style w:type="paragraph" w:customStyle="1" w:styleId="affff0">
    <w:name w:val="ОСНОВНОЙ ТЕКСТ"/>
    <w:basedOn w:val="23"/>
    <w:link w:val="affff1"/>
    <w:qFormat/>
    <w:rsid w:val="00486172"/>
    <w:pPr>
      <w:widowControl w:val="0"/>
      <w:autoSpaceDE/>
      <w:autoSpaceDN/>
      <w:adjustRightInd/>
      <w:ind w:firstLine="709"/>
    </w:pPr>
    <w:rPr>
      <w:iCs w:val="0"/>
      <w:color w:val="auto"/>
      <w:sz w:val="28"/>
      <w:szCs w:val="28"/>
    </w:rPr>
  </w:style>
  <w:style w:type="character" w:customStyle="1" w:styleId="affff1">
    <w:name w:val="ОСНОВНОЙ ТЕКСТ Знак"/>
    <w:link w:val="affff0"/>
    <w:locked/>
    <w:rsid w:val="00486172"/>
    <w:rPr>
      <w:sz w:val="28"/>
      <w:szCs w:val="28"/>
    </w:rPr>
  </w:style>
  <w:style w:type="paragraph" w:styleId="19">
    <w:name w:val="toc 1"/>
    <w:basedOn w:val="a"/>
    <w:next w:val="a"/>
    <w:autoRedefine/>
    <w:uiPriority w:val="39"/>
    <w:unhideWhenUsed/>
    <w:qFormat/>
    <w:rsid w:val="00823B49"/>
    <w:pPr>
      <w:spacing w:before="120" w:after="120"/>
      <w:jc w:val="both"/>
    </w:pPr>
    <w:rPr>
      <w:b/>
      <w:bCs/>
      <w:caps/>
      <w:sz w:val="20"/>
      <w:szCs w:val="20"/>
    </w:rPr>
  </w:style>
  <w:style w:type="paragraph" w:styleId="2d">
    <w:name w:val="toc 2"/>
    <w:basedOn w:val="a"/>
    <w:next w:val="a"/>
    <w:autoRedefine/>
    <w:uiPriority w:val="39"/>
    <w:unhideWhenUsed/>
    <w:qFormat/>
    <w:rsid w:val="00823B49"/>
    <w:pPr>
      <w:ind w:left="220"/>
      <w:jc w:val="both"/>
    </w:pPr>
    <w:rPr>
      <w:smallCaps/>
      <w:sz w:val="20"/>
      <w:szCs w:val="20"/>
    </w:rPr>
  </w:style>
  <w:style w:type="paragraph" w:styleId="37">
    <w:name w:val="toc 3"/>
    <w:basedOn w:val="a"/>
    <w:next w:val="a"/>
    <w:autoRedefine/>
    <w:uiPriority w:val="39"/>
    <w:unhideWhenUsed/>
    <w:qFormat/>
    <w:rsid w:val="00823B49"/>
    <w:pPr>
      <w:tabs>
        <w:tab w:val="left" w:pos="851"/>
        <w:tab w:val="left" w:pos="1760"/>
      </w:tabs>
      <w:ind w:firstLine="709"/>
      <w:jc w:val="both"/>
    </w:pPr>
    <w:rPr>
      <w:iCs/>
      <w:sz w:val="28"/>
      <w:szCs w:val="28"/>
    </w:rPr>
  </w:style>
  <w:style w:type="paragraph" w:styleId="43">
    <w:name w:val="toc 4"/>
    <w:basedOn w:val="a"/>
    <w:next w:val="a"/>
    <w:autoRedefine/>
    <w:uiPriority w:val="39"/>
    <w:unhideWhenUsed/>
    <w:rsid w:val="001A7A41"/>
    <w:pPr>
      <w:tabs>
        <w:tab w:val="left" w:pos="1760"/>
        <w:tab w:val="right" w:leader="dot" w:pos="9630"/>
      </w:tabs>
      <w:spacing w:line="276" w:lineRule="auto"/>
      <w:ind w:left="1701" w:hanging="1041"/>
      <w:jc w:val="both"/>
    </w:pPr>
    <w:rPr>
      <w:sz w:val="18"/>
      <w:szCs w:val="18"/>
    </w:rPr>
  </w:style>
  <w:style w:type="paragraph" w:styleId="54">
    <w:name w:val="toc 5"/>
    <w:basedOn w:val="a"/>
    <w:next w:val="a"/>
    <w:autoRedefine/>
    <w:uiPriority w:val="39"/>
    <w:unhideWhenUsed/>
    <w:rsid w:val="00823B49"/>
    <w:pPr>
      <w:ind w:left="880"/>
      <w:jc w:val="both"/>
    </w:pPr>
    <w:rPr>
      <w:sz w:val="18"/>
      <w:szCs w:val="18"/>
    </w:rPr>
  </w:style>
  <w:style w:type="paragraph" w:styleId="62">
    <w:name w:val="toc 6"/>
    <w:basedOn w:val="a"/>
    <w:next w:val="a"/>
    <w:autoRedefine/>
    <w:uiPriority w:val="39"/>
    <w:unhideWhenUsed/>
    <w:rsid w:val="00823B49"/>
    <w:pPr>
      <w:ind w:left="1100"/>
      <w:jc w:val="both"/>
    </w:pPr>
    <w:rPr>
      <w:sz w:val="18"/>
      <w:szCs w:val="18"/>
    </w:rPr>
  </w:style>
  <w:style w:type="paragraph" w:styleId="71">
    <w:name w:val="toc 7"/>
    <w:basedOn w:val="a"/>
    <w:next w:val="a"/>
    <w:autoRedefine/>
    <w:uiPriority w:val="39"/>
    <w:unhideWhenUsed/>
    <w:rsid w:val="00823B49"/>
    <w:pPr>
      <w:ind w:left="1320"/>
      <w:jc w:val="both"/>
    </w:pPr>
    <w:rPr>
      <w:sz w:val="18"/>
      <w:szCs w:val="18"/>
    </w:rPr>
  </w:style>
  <w:style w:type="paragraph" w:styleId="81">
    <w:name w:val="toc 8"/>
    <w:basedOn w:val="a"/>
    <w:next w:val="a"/>
    <w:autoRedefine/>
    <w:uiPriority w:val="39"/>
    <w:unhideWhenUsed/>
    <w:rsid w:val="00823B49"/>
    <w:pPr>
      <w:ind w:left="1540"/>
      <w:jc w:val="both"/>
    </w:pPr>
    <w:rPr>
      <w:sz w:val="18"/>
      <w:szCs w:val="18"/>
    </w:rPr>
  </w:style>
  <w:style w:type="paragraph" w:styleId="91">
    <w:name w:val="toc 9"/>
    <w:basedOn w:val="a"/>
    <w:next w:val="a"/>
    <w:autoRedefine/>
    <w:uiPriority w:val="39"/>
    <w:unhideWhenUsed/>
    <w:rsid w:val="00823B49"/>
    <w:pPr>
      <w:ind w:left="1760"/>
      <w:jc w:val="both"/>
    </w:pPr>
    <w:rPr>
      <w:sz w:val="18"/>
      <w:szCs w:val="18"/>
    </w:rPr>
  </w:style>
  <w:style w:type="character" w:customStyle="1" w:styleId="blk">
    <w:name w:val="blk"/>
    <w:rsid w:val="00823B49"/>
    <w:rPr>
      <w:rFonts w:cs="Times New Roman"/>
    </w:rPr>
  </w:style>
  <w:style w:type="paragraph" w:customStyle="1" w:styleId="2e">
    <w:name w:val="Знак2"/>
    <w:basedOn w:val="a"/>
    <w:semiHidden/>
    <w:rsid w:val="00823B49"/>
    <w:pPr>
      <w:tabs>
        <w:tab w:val="num" w:pos="360"/>
      </w:tabs>
      <w:spacing w:after="160" w:line="240" w:lineRule="exact"/>
    </w:pPr>
    <w:rPr>
      <w:rFonts w:ascii="Verdana" w:hAnsi="Verdana" w:cs="Verdana"/>
      <w:sz w:val="20"/>
      <w:lang w:val="en-US" w:eastAsia="en-US"/>
    </w:rPr>
  </w:style>
  <w:style w:type="table" w:customStyle="1" w:styleId="affff2">
    <w:name w:val="Ч_таблица"/>
    <w:basedOn w:val="a1"/>
    <w:rsid w:val="00823B49"/>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260">
    <w:name w:val="Знак26"/>
    <w:basedOn w:val="a"/>
    <w:semiHidden/>
    <w:rsid w:val="00823B49"/>
    <w:pPr>
      <w:tabs>
        <w:tab w:val="num" w:pos="360"/>
      </w:tabs>
      <w:spacing w:after="160" w:line="240" w:lineRule="exact"/>
    </w:pPr>
    <w:rPr>
      <w:rFonts w:ascii="Verdana" w:hAnsi="Verdana" w:cs="Verdana"/>
      <w:sz w:val="20"/>
      <w:lang w:val="en-US" w:eastAsia="en-US"/>
    </w:rPr>
  </w:style>
  <w:style w:type="paragraph" w:customStyle="1" w:styleId="affff3">
    <w:name w:val="Ч_текст"/>
    <w:basedOn w:val="a"/>
    <w:link w:val="affff4"/>
    <w:autoRedefine/>
    <w:rsid w:val="00823B49"/>
    <w:pPr>
      <w:widowControl w:val="0"/>
      <w:autoSpaceDE w:val="0"/>
      <w:autoSpaceDN w:val="0"/>
      <w:adjustRightInd w:val="0"/>
      <w:spacing w:line="360" w:lineRule="auto"/>
      <w:ind w:firstLine="709"/>
      <w:jc w:val="center"/>
    </w:pPr>
    <w:rPr>
      <w:b/>
      <w:sz w:val="28"/>
      <w:szCs w:val="28"/>
    </w:rPr>
  </w:style>
  <w:style w:type="character" w:customStyle="1" w:styleId="affff4">
    <w:name w:val="Ч_текст Знак"/>
    <w:link w:val="affff3"/>
    <w:locked/>
    <w:rsid w:val="00823B49"/>
    <w:rPr>
      <w:b/>
      <w:sz w:val="28"/>
      <w:szCs w:val="28"/>
    </w:rPr>
  </w:style>
  <w:style w:type="paragraph" w:customStyle="1" w:styleId="250">
    <w:name w:val="Знак25"/>
    <w:basedOn w:val="a"/>
    <w:semiHidden/>
    <w:rsid w:val="00823B49"/>
    <w:pPr>
      <w:tabs>
        <w:tab w:val="num" w:pos="360"/>
      </w:tabs>
      <w:spacing w:after="160" w:line="240" w:lineRule="exact"/>
    </w:pPr>
    <w:rPr>
      <w:rFonts w:ascii="Verdana" w:hAnsi="Verdana" w:cs="Verdana"/>
      <w:sz w:val="20"/>
      <w:lang w:val="en-US" w:eastAsia="en-US"/>
    </w:rPr>
  </w:style>
  <w:style w:type="character" w:styleId="affff5">
    <w:name w:val="footnote reference"/>
    <w:aliases w:val="Знак сноски-FN,Знак сноски 1"/>
    <w:rsid w:val="00823B49"/>
    <w:rPr>
      <w:rFonts w:cs="Times New Roman"/>
      <w:vertAlign w:val="superscript"/>
    </w:rPr>
  </w:style>
  <w:style w:type="paragraph" w:customStyle="1" w:styleId="240">
    <w:name w:val="Знак24"/>
    <w:basedOn w:val="a"/>
    <w:semiHidden/>
    <w:rsid w:val="00823B49"/>
    <w:pPr>
      <w:tabs>
        <w:tab w:val="num" w:pos="360"/>
      </w:tabs>
      <w:spacing w:after="160" w:line="240" w:lineRule="exact"/>
    </w:pPr>
    <w:rPr>
      <w:rFonts w:ascii="Verdana" w:hAnsi="Verdana" w:cs="Verdana"/>
      <w:sz w:val="20"/>
      <w:lang w:val="en-US" w:eastAsia="en-US"/>
    </w:rPr>
  </w:style>
  <w:style w:type="character" w:customStyle="1" w:styleId="affff6">
    <w:name w:val="Цветовое выделение"/>
    <w:uiPriority w:val="99"/>
    <w:rsid w:val="00823B49"/>
    <w:rPr>
      <w:b/>
      <w:color w:val="000080"/>
    </w:rPr>
  </w:style>
  <w:style w:type="paragraph" w:customStyle="1" w:styleId="230">
    <w:name w:val="Знак23"/>
    <w:basedOn w:val="a"/>
    <w:semiHidden/>
    <w:rsid w:val="00823B49"/>
    <w:pPr>
      <w:tabs>
        <w:tab w:val="num" w:pos="360"/>
      </w:tabs>
      <w:spacing w:after="160" w:line="240" w:lineRule="exact"/>
    </w:pPr>
    <w:rPr>
      <w:rFonts w:ascii="Verdana" w:hAnsi="Verdana" w:cs="Verdana"/>
      <w:sz w:val="20"/>
      <w:lang w:val="en-US" w:eastAsia="en-US"/>
    </w:rPr>
  </w:style>
  <w:style w:type="paragraph" w:styleId="affff7">
    <w:name w:val="Document Map"/>
    <w:basedOn w:val="a"/>
    <w:link w:val="affff8"/>
    <w:uiPriority w:val="99"/>
    <w:unhideWhenUsed/>
    <w:rsid w:val="00823B49"/>
    <w:pPr>
      <w:jc w:val="both"/>
    </w:pPr>
    <w:rPr>
      <w:rFonts w:ascii="Tahoma" w:hAnsi="Tahoma"/>
      <w:sz w:val="16"/>
      <w:szCs w:val="16"/>
    </w:rPr>
  </w:style>
  <w:style w:type="character" w:customStyle="1" w:styleId="affff8">
    <w:name w:val="Схема документа Знак"/>
    <w:link w:val="affff7"/>
    <w:uiPriority w:val="99"/>
    <w:rsid w:val="00823B49"/>
    <w:rPr>
      <w:rFonts w:ascii="Tahoma" w:hAnsi="Tahoma" w:cs="Tahoma"/>
      <w:sz w:val="16"/>
      <w:szCs w:val="16"/>
    </w:rPr>
  </w:style>
  <w:style w:type="paragraph" w:customStyle="1" w:styleId="Normal">
    <w:name w:val="Normal Знак Знак Знак Знак Знак Знак"/>
    <w:link w:val="Normal0"/>
    <w:rsid w:val="00823B49"/>
    <w:pPr>
      <w:spacing w:before="100" w:after="100"/>
      <w:jc w:val="both"/>
    </w:pPr>
    <w:rPr>
      <w:sz w:val="24"/>
      <w:szCs w:val="24"/>
    </w:rPr>
  </w:style>
  <w:style w:type="character" w:customStyle="1" w:styleId="Normal0">
    <w:name w:val="Normal Знак Знак Знак Знак Знак Знак Знак"/>
    <w:link w:val="Normal"/>
    <w:locked/>
    <w:rsid w:val="00823B49"/>
    <w:rPr>
      <w:sz w:val="24"/>
      <w:szCs w:val="24"/>
      <w:lang w:bidi="ar-SA"/>
    </w:rPr>
  </w:style>
  <w:style w:type="paragraph" w:customStyle="1" w:styleId="Normal1">
    <w:name w:val="Normal Знак Знак"/>
    <w:rsid w:val="00823B49"/>
    <w:pPr>
      <w:snapToGrid w:val="0"/>
      <w:spacing w:before="100" w:after="100"/>
      <w:jc w:val="both"/>
    </w:pPr>
    <w:rPr>
      <w:sz w:val="24"/>
    </w:rPr>
  </w:style>
  <w:style w:type="paragraph" w:customStyle="1" w:styleId="pcss">
    <w:name w:val="pcss"/>
    <w:basedOn w:val="a"/>
    <w:rsid w:val="00823B49"/>
    <w:pPr>
      <w:spacing w:before="100" w:beforeAutospacing="1" w:after="100" w:afterAutospacing="1"/>
      <w:ind w:firstLine="720"/>
    </w:pPr>
    <w:rPr>
      <w:rFonts w:ascii="Verdana" w:hAnsi="Verdana"/>
      <w:sz w:val="18"/>
      <w:szCs w:val="18"/>
    </w:rPr>
  </w:style>
  <w:style w:type="table" w:styleId="affff9">
    <w:name w:val="Table Professional"/>
    <w:basedOn w:val="a1"/>
    <w:uiPriority w:val="99"/>
    <w:rsid w:val="00823B4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Normal2">
    <w:name w:val="Normal Знак"/>
    <w:rsid w:val="00823B49"/>
    <w:rPr>
      <w:sz w:val="22"/>
      <w:szCs w:val="24"/>
    </w:rPr>
  </w:style>
  <w:style w:type="paragraph" w:customStyle="1" w:styleId="120">
    <w:name w:val="Стиль 12 пт"/>
    <w:basedOn w:val="a"/>
    <w:rsid w:val="00823B49"/>
    <w:pPr>
      <w:spacing w:before="120"/>
      <w:ind w:firstLine="709"/>
      <w:jc w:val="both"/>
    </w:pPr>
    <w:rPr>
      <w:sz w:val="26"/>
    </w:rPr>
  </w:style>
  <w:style w:type="paragraph" w:styleId="affffa">
    <w:name w:val="Block Text"/>
    <w:basedOn w:val="a"/>
    <w:uiPriority w:val="99"/>
    <w:rsid w:val="00823B49"/>
    <w:pPr>
      <w:ind w:left="-1701" w:right="-1617" w:firstLine="425"/>
    </w:pPr>
    <w:rPr>
      <w:szCs w:val="20"/>
    </w:rPr>
  </w:style>
  <w:style w:type="paragraph" w:customStyle="1" w:styleId="affffb">
    <w:name w:val="список"/>
    <w:basedOn w:val="a"/>
    <w:rsid w:val="00823B49"/>
    <w:pPr>
      <w:tabs>
        <w:tab w:val="num" w:pos="360"/>
        <w:tab w:val="left" w:pos="2410"/>
      </w:tabs>
      <w:jc w:val="both"/>
    </w:pPr>
    <w:rPr>
      <w:sz w:val="22"/>
      <w:szCs w:val="22"/>
    </w:rPr>
  </w:style>
  <w:style w:type="paragraph" w:customStyle="1" w:styleId="affffc">
    <w:name w:val="Названия таблиц Знак Знак"/>
    <w:basedOn w:val="a"/>
    <w:link w:val="affffd"/>
    <w:autoRedefine/>
    <w:rsid w:val="00823B49"/>
    <w:pPr>
      <w:suppressAutoHyphens/>
      <w:spacing w:before="20" w:after="60"/>
      <w:jc w:val="center"/>
    </w:pPr>
    <w:rPr>
      <w:rFonts w:ascii="Bookman Old Style" w:hAnsi="Bookman Old Style"/>
      <w:b/>
      <w:color w:val="000000"/>
    </w:rPr>
  </w:style>
  <w:style w:type="character" w:customStyle="1" w:styleId="affffd">
    <w:name w:val="Названия таблиц Знак Знак Знак"/>
    <w:link w:val="affffc"/>
    <w:locked/>
    <w:rsid w:val="00823B49"/>
    <w:rPr>
      <w:rFonts w:ascii="Bookman Old Style" w:hAnsi="Bookman Old Style"/>
      <w:b/>
      <w:color w:val="000000"/>
      <w:sz w:val="24"/>
      <w:szCs w:val="24"/>
    </w:rPr>
  </w:style>
  <w:style w:type="table" w:customStyle="1" w:styleId="1a">
    <w:name w:val="Стандарт1"/>
    <w:basedOn w:val="1b"/>
    <w:rsid w:val="00823B49"/>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Arial" w:hAnsi="Arial" w:cs="Times New Roman"/>
        <w:i/>
        <w:sz w:val="20"/>
      </w:rPr>
      <w:tblPr/>
      <w:tcPr>
        <w:tcBorders>
          <w:bottom w:val="single" w:sz="6" w:space="0" w:color="auto"/>
          <w:tl2br w:val="none" w:sz="0" w:space="0" w:color="auto"/>
          <w:tr2bl w:val="none" w:sz="0" w:space="0" w:color="auto"/>
        </w:tcBorders>
        <w:shd w:val="clear" w:color="auto" w:fill="auto"/>
      </w:tcPr>
    </w:tblStylePr>
    <w:tblStylePr w:type="lastRow">
      <w:rPr>
        <w:rFonts w:cs="Times New Roman"/>
      </w:rPr>
      <w:tblPr/>
      <w:tcPr>
        <w:tcBorders>
          <w:top w:val="nil"/>
          <w:tl2br w:val="none" w:sz="0" w:space="0" w:color="auto"/>
          <w:tr2bl w:val="none" w:sz="0" w:space="0" w:color="auto"/>
        </w:tcBorders>
        <w:shd w:val="clear" w:color="auto" w:fill="auto"/>
      </w:tcPr>
    </w:tblStylePr>
  </w:style>
  <w:style w:type="table" w:styleId="1b">
    <w:name w:val="Table Simple 1"/>
    <w:basedOn w:val="a1"/>
    <w:uiPriority w:val="99"/>
    <w:rsid w:val="00823B49"/>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affffe">
    <w:name w:val="Заголовок_таблицы"/>
    <w:basedOn w:val="a"/>
    <w:rsid w:val="00823B49"/>
    <w:pPr>
      <w:jc w:val="center"/>
    </w:pPr>
    <w:rPr>
      <w:rFonts w:ascii="Arial" w:hAnsi="Arial"/>
      <w:b/>
      <w:i/>
      <w:sz w:val="18"/>
      <w:szCs w:val="22"/>
    </w:rPr>
  </w:style>
  <w:style w:type="paragraph" w:customStyle="1" w:styleId="Normal3">
    <w:name w:val="Normal Знак Знак Знак"/>
    <w:rsid w:val="00823B49"/>
    <w:pPr>
      <w:spacing w:before="100" w:after="100"/>
      <w:jc w:val="both"/>
    </w:pPr>
    <w:rPr>
      <w:sz w:val="24"/>
      <w:szCs w:val="24"/>
    </w:rPr>
  </w:style>
  <w:style w:type="paragraph" w:customStyle="1" w:styleId="afffff">
    <w:name w:val="Текст акта"/>
    <w:rsid w:val="00823B49"/>
    <w:pPr>
      <w:widowControl w:val="0"/>
      <w:ind w:firstLine="709"/>
      <w:jc w:val="both"/>
    </w:pPr>
    <w:rPr>
      <w:sz w:val="28"/>
      <w:szCs w:val="24"/>
    </w:rPr>
  </w:style>
  <w:style w:type="paragraph" w:customStyle="1" w:styleId="Normal4">
    <w:name w:val="Стиль Normal + полужирный"/>
    <w:basedOn w:val="a"/>
    <w:rsid w:val="00823B49"/>
    <w:pPr>
      <w:ind w:left="-113" w:right="-113"/>
      <w:jc w:val="center"/>
    </w:pPr>
    <w:rPr>
      <w:b/>
      <w:bCs/>
      <w:sz w:val="20"/>
      <w:szCs w:val="20"/>
    </w:rPr>
  </w:style>
  <w:style w:type="paragraph" w:styleId="38">
    <w:name w:val="Body Text 3"/>
    <w:basedOn w:val="a"/>
    <w:link w:val="39"/>
    <w:uiPriority w:val="99"/>
    <w:rsid w:val="00823B49"/>
    <w:pPr>
      <w:spacing w:after="120"/>
    </w:pPr>
    <w:rPr>
      <w:sz w:val="16"/>
      <w:szCs w:val="16"/>
    </w:rPr>
  </w:style>
  <w:style w:type="character" w:customStyle="1" w:styleId="39">
    <w:name w:val="Основной текст 3 Знак"/>
    <w:link w:val="38"/>
    <w:uiPriority w:val="99"/>
    <w:rsid w:val="00823B49"/>
    <w:rPr>
      <w:sz w:val="16"/>
      <w:szCs w:val="16"/>
    </w:rPr>
  </w:style>
  <w:style w:type="paragraph" w:customStyle="1" w:styleId="afffff0">
    <w:name w:val="Таблица"/>
    <w:basedOn w:val="aff7"/>
    <w:rsid w:val="00823B49"/>
    <w:pPr>
      <w:spacing w:before="120" w:after="120" w:line="240" w:lineRule="auto"/>
      <w:jc w:val="both"/>
    </w:pPr>
    <w:rPr>
      <w:rFonts w:ascii="Times New Roman" w:hAnsi="Times New Roman"/>
      <w:b w:val="0"/>
      <w:color w:val="auto"/>
      <w:sz w:val="24"/>
      <w:szCs w:val="20"/>
      <w:lang w:val="ru-RU" w:eastAsia="ru-RU" w:bidi="ar-SA"/>
    </w:rPr>
  </w:style>
  <w:style w:type="paragraph" w:customStyle="1" w:styleId="xl24">
    <w:name w:val="xl24"/>
    <w:basedOn w:val="a"/>
    <w:rsid w:val="00823B49"/>
    <w:pPr>
      <w:spacing w:before="100" w:beforeAutospacing="1" w:after="100" w:afterAutospacing="1"/>
      <w:jc w:val="center"/>
    </w:pPr>
  </w:style>
  <w:style w:type="paragraph" w:customStyle="1" w:styleId="xl25">
    <w:name w:val="xl25"/>
    <w:basedOn w:val="a"/>
    <w:rsid w:val="00823B49"/>
    <w:pPr>
      <w:pBdr>
        <w:left w:val="single" w:sz="4" w:space="0" w:color="auto"/>
        <w:right w:val="single" w:sz="4" w:space="0" w:color="auto"/>
      </w:pBdr>
      <w:spacing w:before="100" w:beforeAutospacing="1" w:after="100" w:afterAutospacing="1"/>
    </w:pPr>
  </w:style>
  <w:style w:type="paragraph" w:customStyle="1" w:styleId="style1">
    <w:name w:val="style1"/>
    <w:basedOn w:val="a"/>
    <w:rsid w:val="00823B49"/>
    <w:pPr>
      <w:spacing w:before="100" w:beforeAutospacing="1" w:after="100" w:afterAutospacing="1"/>
    </w:pPr>
    <w:rPr>
      <w:rFonts w:ascii="Arial" w:hAnsi="Arial" w:cs="Arial"/>
    </w:rPr>
  </w:style>
  <w:style w:type="paragraph" w:customStyle="1" w:styleId="textn">
    <w:name w:val="textn"/>
    <w:basedOn w:val="a"/>
    <w:rsid w:val="00823B49"/>
    <w:pPr>
      <w:spacing w:before="100" w:beforeAutospacing="1" w:after="100" w:afterAutospacing="1"/>
    </w:pPr>
  </w:style>
  <w:style w:type="paragraph" w:customStyle="1" w:styleId="121">
    <w:name w:val="Стиль 12 пт Знак Знак Знак Знак"/>
    <w:basedOn w:val="a"/>
    <w:link w:val="122"/>
    <w:rsid w:val="00823B49"/>
    <w:pPr>
      <w:spacing w:before="120"/>
      <w:ind w:firstLine="709"/>
      <w:jc w:val="both"/>
    </w:pPr>
    <w:rPr>
      <w:color w:val="000000"/>
      <w:sz w:val="26"/>
    </w:rPr>
  </w:style>
  <w:style w:type="character" w:customStyle="1" w:styleId="122">
    <w:name w:val="Стиль 12 пт Знак Знак Знак Знак Знак"/>
    <w:link w:val="121"/>
    <w:locked/>
    <w:rsid w:val="00823B49"/>
    <w:rPr>
      <w:color w:val="000000"/>
      <w:sz w:val="26"/>
      <w:szCs w:val="24"/>
    </w:rPr>
  </w:style>
  <w:style w:type="paragraph" w:customStyle="1" w:styleId="afffff1">
    <w:name w:val="Текст письма"/>
    <w:basedOn w:val="a"/>
    <w:rsid w:val="00823B49"/>
    <w:pPr>
      <w:spacing w:line="360" w:lineRule="exact"/>
      <w:ind w:firstLine="709"/>
      <w:jc w:val="both"/>
    </w:pPr>
    <w:rPr>
      <w:sz w:val="28"/>
    </w:rPr>
  </w:style>
  <w:style w:type="paragraph" w:styleId="afffff2">
    <w:name w:val="endnote text"/>
    <w:basedOn w:val="a"/>
    <w:link w:val="afffff3"/>
    <w:uiPriority w:val="99"/>
    <w:rsid w:val="00823B49"/>
    <w:rPr>
      <w:sz w:val="20"/>
      <w:szCs w:val="20"/>
    </w:rPr>
  </w:style>
  <w:style w:type="character" w:customStyle="1" w:styleId="afffff3">
    <w:name w:val="Текст концевой сноски Знак"/>
    <w:basedOn w:val="a0"/>
    <w:link w:val="afffff2"/>
    <w:uiPriority w:val="99"/>
    <w:rsid w:val="00823B49"/>
  </w:style>
  <w:style w:type="character" w:styleId="afffff4">
    <w:name w:val="endnote reference"/>
    <w:uiPriority w:val="99"/>
    <w:rsid w:val="00823B49"/>
    <w:rPr>
      <w:rFonts w:cs="Times New Roman"/>
      <w:vertAlign w:val="superscript"/>
    </w:rPr>
  </w:style>
  <w:style w:type="paragraph" w:customStyle="1" w:styleId="afffff5">
    <w:name w:val="заполнение таблиц"/>
    <w:basedOn w:val="a"/>
    <w:rsid w:val="00823B49"/>
    <w:rPr>
      <w:rFonts w:ascii="Arial" w:hAnsi="Arial"/>
      <w:sz w:val="18"/>
      <w:szCs w:val="22"/>
    </w:rPr>
  </w:style>
  <w:style w:type="table" w:styleId="1c">
    <w:name w:val="Table Grid 1"/>
    <w:basedOn w:val="a1"/>
    <w:uiPriority w:val="99"/>
    <w:rsid w:val="00823B4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44">
    <w:name w:val="Стиль4 Знак Знак Знак Знак"/>
    <w:basedOn w:val="a5"/>
    <w:link w:val="45"/>
    <w:rsid w:val="00823B49"/>
    <w:pPr>
      <w:spacing w:after="0"/>
      <w:ind w:left="0" w:firstLine="708"/>
      <w:jc w:val="both"/>
    </w:pPr>
  </w:style>
  <w:style w:type="character" w:customStyle="1" w:styleId="45">
    <w:name w:val="Стиль4 Знак Знак Знак Знак Знак"/>
    <w:link w:val="44"/>
    <w:locked/>
    <w:rsid w:val="00823B49"/>
    <w:rPr>
      <w:sz w:val="24"/>
      <w:szCs w:val="24"/>
    </w:rPr>
  </w:style>
  <w:style w:type="paragraph" w:customStyle="1" w:styleId="Normal5">
    <w:name w:val="Normal Знак Знак Знак Знак"/>
    <w:rsid w:val="00823B49"/>
    <w:pPr>
      <w:spacing w:before="100" w:after="100"/>
      <w:jc w:val="both"/>
    </w:pPr>
    <w:rPr>
      <w:sz w:val="24"/>
      <w:szCs w:val="24"/>
    </w:rPr>
  </w:style>
  <w:style w:type="paragraph" w:customStyle="1" w:styleId="1d">
    <w:name w:val="Обычный1"/>
    <w:rsid w:val="00823B49"/>
    <w:rPr>
      <w:sz w:val="22"/>
      <w:szCs w:val="24"/>
    </w:rPr>
  </w:style>
  <w:style w:type="paragraph" w:customStyle="1" w:styleId="afffff6">
    <w:name w:val="Названия таблиц"/>
    <w:basedOn w:val="a"/>
    <w:autoRedefine/>
    <w:rsid w:val="00823B49"/>
    <w:pPr>
      <w:suppressAutoHyphens/>
      <w:spacing w:before="20" w:after="60"/>
      <w:jc w:val="center"/>
    </w:pPr>
    <w:rPr>
      <w:rFonts w:ascii="Bookman Old Style" w:hAnsi="Bookman Old Style"/>
      <w:b/>
      <w:color w:val="000000"/>
    </w:rPr>
  </w:style>
  <w:style w:type="paragraph" w:customStyle="1" w:styleId="123">
    <w:name w:val="Стиль 12 пт Знак Знак"/>
    <w:basedOn w:val="a"/>
    <w:rsid w:val="00823B49"/>
    <w:pPr>
      <w:spacing w:before="120"/>
      <w:ind w:firstLine="709"/>
      <w:jc w:val="both"/>
    </w:pPr>
    <w:rPr>
      <w:color w:val="000000"/>
      <w:sz w:val="26"/>
    </w:rPr>
  </w:style>
  <w:style w:type="paragraph" w:customStyle="1" w:styleId="46">
    <w:name w:val="Стиль4 Знак Знак"/>
    <w:basedOn w:val="a5"/>
    <w:rsid w:val="00823B49"/>
    <w:pPr>
      <w:spacing w:after="0"/>
      <w:ind w:left="0" w:firstLine="708"/>
      <w:jc w:val="both"/>
    </w:pPr>
  </w:style>
  <w:style w:type="paragraph" w:customStyle="1" w:styleId="47">
    <w:name w:val="Стиль4"/>
    <w:basedOn w:val="a5"/>
    <w:rsid w:val="00823B49"/>
    <w:pPr>
      <w:spacing w:after="0"/>
      <w:ind w:left="0" w:firstLine="708"/>
      <w:jc w:val="both"/>
    </w:pPr>
  </w:style>
  <w:style w:type="paragraph" w:customStyle="1" w:styleId="afffff7">
    <w:name w:val="Знак Знак Знак Знак Знак Знак Знак Знак Знак Знак"/>
    <w:basedOn w:val="a"/>
    <w:rsid w:val="00823B49"/>
    <w:rPr>
      <w:rFonts w:ascii="Verdana" w:hAnsi="Verdana" w:cs="Verdana"/>
      <w:sz w:val="20"/>
      <w:szCs w:val="20"/>
      <w:lang w:val="en-US" w:eastAsia="en-US"/>
    </w:rPr>
  </w:style>
  <w:style w:type="character" w:customStyle="1" w:styleId="Normal10">
    <w:name w:val="Normal Знак Знак1"/>
    <w:rsid w:val="00823B49"/>
    <w:rPr>
      <w:sz w:val="24"/>
      <w:lang w:val="ru-RU" w:eastAsia="ru-RU"/>
    </w:rPr>
  </w:style>
  <w:style w:type="character" w:customStyle="1" w:styleId="afffff8">
    <w:name w:val="Символ сноски"/>
    <w:rsid w:val="00823B49"/>
    <w:rPr>
      <w:vertAlign w:val="superscript"/>
    </w:rPr>
  </w:style>
  <w:style w:type="paragraph" w:customStyle="1" w:styleId="1e">
    <w:name w:val="Таблица1"/>
    <w:basedOn w:val="a"/>
    <w:autoRedefine/>
    <w:rsid w:val="00823B49"/>
    <w:pPr>
      <w:jc w:val="both"/>
    </w:pPr>
    <w:rPr>
      <w:rFonts w:ascii="Bookman Old Style" w:hAnsi="Bookman Old Style" w:cs="Arial"/>
      <w:iCs/>
      <w:color w:val="000000"/>
      <w:kern w:val="28"/>
    </w:rPr>
  </w:style>
  <w:style w:type="character" w:customStyle="1" w:styleId="FontStyle24">
    <w:name w:val="Font Style24"/>
    <w:rsid w:val="00823B49"/>
    <w:rPr>
      <w:rFonts w:ascii="Times New Roman" w:hAnsi="Times New Roman"/>
      <w:sz w:val="22"/>
    </w:rPr>
  </w:style>
  <w:style w:type="paragraph" w:customStyle="1" w:styleId="2f">
    <w:name w:val="Знак Знак Знак Знак Знак Знак2 Знак Знак Знак"/>
    <w:basedOn w:val="a"/>
    <w:rsid w:val="00823B49"/>
    <w:rPr>
      <w:rFonts w:ascii="Verdana" w:hAnsi="Verdana" w:cs="Verdana"/>
      <w:sz w:val="20"/>
      <w:szCs w:val="20"/>
      <w:lang w:val="en-US" w:eastAsia="en-US"/>
    </w:rPr>
  </w:style>
  <w:style w:type="paragraph" w:customStyle="1" w:styleId="1f">
    <w:name w:val="Знак Знак Знак Знак Знак Знак Знак Знак Знак Знак Знак Знак Знак Знак1"/>
    <w:basedOn w:val="a"/>
    <w:rsid w:val="00823B49"/>
    <w:rPr>
      <w:rFonts w:ascii="Verdana" w:hAnsi="Verdana" w:cs="Verdana"/>
      <w:sz w:val="20"/>
      <w:szCs w:val="20"/>
      <w:lang w:val="en-US" w:eastAsia="en-US"/>
    </w:rPr>
  </w:style>
  <w:style w:type="character" w:customStyle="1" w:styleId="afffff9">
    <w:name w:val="Знак Знак Знак Знак Знак Знак Знак"/>
    <w:aliases w:val="Знак Знак Знак Знак Знак Знак Знак Знак Знак Знак1"/>
    <w:rsid w:val="00823B49"/>
    <w:rPr>
      <w:sz w:val="24"/>
      <w:lang w:val="ru-RU" w:eastAsia="ru-RU"/>
    </w:rPr>
  </w:style>
  <w:style w:type="paragraph" w:customStyle="1" w:styleId="afffffa">
    <w:name w:val="Знак Знак Знак Знак"/>
    <w:basedOn w:val="a"/>
    <w:rsid w:val="00823B49"/>
    <w:rPr>
      <w:rFonts w:ascii="Verdana" w:hAnsi="Verdana" w:cs="Verdana"/>
      <w:sz w:val="20"/>
      <w:szCs w:val="20"/>
      <w:lang w:val="en-US" w:eastAsia="en-US"/>
    </w:rPr>
  </w:style>
  <w:style w:type="paragraph" w:customStyle="1" w:styleId="1f0">
    <w:name w:val="Знак1"/>
    <w:basedOn w:val="a"/>
    <w:rsid w:val="00823B49"/>
    <w:rPr>
      <w:rFonts w:ascii="Verdana" w:hAnsi="Verdana" w:cs="Verdana"/>
      <w:sz w:val="20"/>
      <w:szCs w:val="20"/>
      <w:lang w:val="en-US" w:eastAsia="en-US"/>
    </w:rPr>
  </w:style>
  <w:style w:type="paragraph" w:customStyle="1" w:styleId="2f0">
    <w:name w:val="Знак Знак Знак Знак Знак Знак2 Знак Знак Знак Знак Знак Знак Знак"/>
    <w:basedOn w:val="a"/>
    <w:rsid w:val="00823B49"/>
    <w:rPr>
      <w:rFonts w:ascii="Verdana" w:hAnsi="Verdana" w:cs="Verdana"/>
      <w:sz w:val="20"/>
      <w:szCs w:val="20"/>
      <w:lang w:val="en-US" w:eastAsia="en-US"/>
    </w:rPr>
  </w:style>
  <w:style w:type="paragraph" w:customStyle="1" w:styleId="2f1">
    <w:name w:val="Знак Знак Знак Знак Знак Знак2 Знак"/>
    <w:basedOn w:val="a"/>
    <w:rsid w:val="00823B49"/>
    <w:rPr>
      <w:rFonts w:ascii="Verdana" w:hAnsi="Verdana" w:cs="Verdana"/>
      <w:sz w:val="20"/>
      <w:szCs w:val="20"/>
      <w:lang w:val="en-US" w:eastAsia="en-US"/>
    </w:rPr>
  </w:style>
  <w:style w:type="paragraph" w:customStyle="1" w:styleId="1f1">
    <w:name w:val="Знак Знак Знак1 Знак"/>
    <w:basedOn w:val="a"/>
    <w:rsid w:val="00823B49"/>
    <w:rPr>
      <w:rFonts w:ascii="Verdana" w:hAnsi="Verdana" w:cs="Verdana"/>
      <w:sz w:val="20"/>
      <w:szCs w:val="20"/>
      <w:lang w:val="en-US" w:eastAsia="en-US"/>
    </w:rPr>
  </w:style>
  <w:style w:type="paragraph" w:customStyle="1" w:styleId="1f2">
    <w:name w:val="Знак Знак1 Знак Знак Знак Знак Знак Знак Знак"/>
    <w:basedOn w:val="a"/>
    <w:rsid w:val="00823B49"/>
    <w:rPr>
      <w:rFonts w:ascii="Verdana" w:hAnsi="Verdana" w:cs="Verdana"/>
      <w:sz w:val="20"/>
      <w:szCs w:val="20"/>
      <w:lang w:val="en-US" w:eastAsia="en-US"/>
    </w:rPr>
  </w:style>
  <w:style w:type="paragraph" w:customStyle="1" w:styleId="48">
    <w:name w:val="Стиль4 Знак"/>
    <w:basedOn w:val="a5"/>
    <w:rsid w:val="00823B49"/>
    <w:pPr>
      <w:spacing w:after="0"/>
      <w:ind w:left="0" w:firstLine="708"/>
      <w:jc w:val="both"/>
    </w:pPr>
  </w:style>
  <w:style w:type="paragraph" w:customStyle="1" w:styleId="2f2">
    <w:name w:val="Знак Знак Знак2 Знак Знак Знак Знак Знак Знак Знак"/>
    <w:basedOn w:val="a"/>
    <w:rsid w:val="00823B49"/>
    <w:rPr>
      <w:rFonts w:ascii="Verdana" w:hAnsi="Verdana" w:cs="Verdana"/>
      <w:sz w:val="20"/>
      <w:szCs w:val="20"/>
      <w:lang w:val="en-US" w:eastAsia="en-US"/>
    </w:rPr>
  </w:style>
  <w:style w:type="paragraph" w:customStyle="1" w:styleId="1f3">
    <w:name w:val="Знак Знак1 Знак Знак Знак Знак"/>
    <w:basedOn w:val="a"/>
    <w:rsid w:val="00823B49"/>
    <w:rPr>
      <w:rFonts w:ascii="Verdana" w:hAnsi="Verdana" w:cs="Verdana"/>
      <w:sz w:val="20"/>
      <w:szCs w:val="20"/>
      <w:lang w:val="en-US" w:eastAsia="en-US"/>
    </w:rPr>
  </w:style>
  <w:style w:type="paragraph" w:customStyle="1" w:styleId="3a">
    <w:name w:val="Знак3 Знак Знак Знак Знак Знак Знак"/>
    <w:basedOn w:val="a"/>
    <w:rsid w:val="00823B49"/>
    <w:rPr>
      <w:rFonts w:ascii="Verdana" w:hAnsi="Verdana" w:cs="Verdana"/>
      <w:sz w:val="20"/>
      <w:szCs w:val="20"/>
      <w:lang w:val="en-US" w:eastAsia="en-US"/>
    </w:rPr>
  </w:style>
  <w:style w:type="paragraph" w:customStyle="1" w:styleId="211">
    <w:name w:val="Основной текст с отступом 21"/>
    <w:basedOn w:val="a"/>
    <w:rsid w:val="00823B49"/>
    <w:pPr>
      <w:widowControl w:val="0"/>
      <w:suppressAutoHyphens/>
      <w:spacing w:after="120" w:line="480" w:lineRule="auto"/>
      <w:ind w:left="283"/>
    </w:pPr>
    <w:rPr>
      <w:szCs w:val="20"/>
    </w:rPr>
  </w:style>
  <w:style w:type="paragraph" w:customStyle="1" w:styleId="Normal6">
    <w:name w:val="Normal Знак Знак Знак Знак Знак"/>
    <w:rsid w:val="00823B49"/>
    <w:pPr>
      <w:spacing w:before="100" w:after="100"/>
      <w:jc w:val="both"/>
    </w:pPr>
    <w:rPr>
      <w:sz w:val="24"/>
      <w:szCs w:val="24"/>
    </w:rPr>
  </w:style>
  <w:style w:type="paragraph" w:customStyle="1" w:styleId="afffffb">
    <w:name w:val="Названия таблиц Знак"/>
    <w:basedOn w:val="a"/>
    <w:autoRedefine/>
    <w:rsid w:val="00823B49"/>
    <w:pPr>
      <w:suppressAutoHyphens/>
      <w:spacing w:before="20" w:after="60"/>
      <w:jc w:val="center"/>
    </w:pPr>
    <w:rPr>
      <w:rFonts w:ascii="Bookman Old Style" w:hAnsi="Bookman Old Style"/>
      <w:b/>
      <w:color w:val="000000"/>
    </w:rPr>
  </w:style>
  <w:style w:type="paragraph" w:customStyle="1" w:styleId="124">
    <w:name w:val="Стиль 12 пт Знак Знак Знак"/>
    <w:basedOn w:val="a"/>
    <w:rsid w:val="00823B49"/>
    <w:pPr>
      <w:spacing w:before="120"/>
      <w:ind w:firstLine="709"/>
      <w:jc w:val="both"/>
    </w:pPr>
    <w:rPr>
      <w:color w:val="000000"/>
      <w:sz w:val="26"/>
    </w:rPr>
  </w:style>
  <w:style w:type="paragraph" w:customStyle="1" w:styleId="49">
    <w:name w:val="Стиль4 Знак Знак Знак"/>
    <w:basedOn w:val="a5"/>
    <w:rsid w:val="00823B49"/>
    <w:pPr>
      <w:spacing w:after="0"/>
      <w:ind w:left="0" w:firstLine="708"/>
      <w:jc w:val="both"/>
    </w:pPr>
  </w:style>
  <w:style w:type="paragraph" w:customStyle="1" w:styleId="3b">
    <w:name w:val="Знак3 Знак Знак Знак Знак Знак Знак Знак Знак Знак"/>
    <w:basedOn w:val="a"/>
    <w:rsid w:val="00823B49"/>
    <w:rPr>
      <w:rFonts w:ascii="Verdana" w:hAnsi="Verdana" w:cs="Verdana"/>
      <w:sz w:val="20"/>
      <w:szCs w:val="20"/>
      <w:lang w:val="en-US" w:eastAsia="en-US"/>
    </w:rPr>
  </w:style>
  <w:style w:type="paragraph" w:customStyle="1" w:styleId="1f4">
    <w:name w:val="Знак Знак Знак Знак1 Знак Знак Знак Знак Знак Знак Знак"/>
    <w:basedOn w:val="a"/>
    <w:rsid w:val="00823B49"/>
    <w:rPr>
      <w:rFonts w:ascii="Verdana" w:hAnsi="Verdana" w:cs="Verdana"/>
      <w:sz w:val="20"/>
      <w:szCs w:val="20"/>
      <w:lang w:val="en-US" w:eastAsia="en-US"/>
    </w:rPr>
  </w:style>
  <w:style w:type="paragraph" w:customStyle="1" w:styleId="afffffc">
    <w:name w:val="Знак Знак Знак Знак Знак Знак Знак Знак Знак Знак Знак Знак Знак"/>
    <w:basedOn w:val="a"/>
    <w:rsid w:val="00823B49"/>
    <w:rPr>
      <w:rFonts w:ascii="Verdana" w:hAnsi="Verdana" w:cs="Verdana"/>
      <w:sz w:val="20"/>
      <w:szCs w:val="20"/>
      <w:lang w:val="en-US" w:eastAsia="en-US"/>
    </w:rPr>
  </w:style>
  <w:style w:type="paragraph" w:customStyle="1" w:styleId="2f3">
    <w:name w:val="Знак Знак Знак2 Знак Знак Знак Знак"/>
    <w:basedOn w:val="a"/>
    <w:rsid w:val="00823B49"/>
    <w:rPr>
      <w:rFonts w:ascii="Verdana" w:hAnsi="Verdana" w:cs="Verdana"/>
      <w:sz w:val="20"/>
      <w:szCs w:val="20"/>
      <w:lang w:val="en-US" w:eastAsia="en-US"/>
    </w:rPr>
  </w:style>
  <w:style w:type="paragraph" w:customStyle="1" w:styleId="afffffd">
    <w:name w:val="основной текст Знак Знак"/>
    <w:basedOn w:val="a"/>
    <w:rsid w:val="00823B49"/>
    <w:pPr>
      <w:spacing w:after="120"/>
      <w:ind w:firstLine="851"/>
      <w:jc w:val="both"/>
    </w:pPr>
    <w:rPr>
      <w:rFonts w:ascii="Arial" w:hAnsi="Arial"/>
      <w:sz w:val="28"/>
      <w:szCs w:val="20"/>
    </w:rPr>
  </w:style>
  <w:style w:type="paragraph" w:customStyle="1" w:styleId="afffffe">
    <w:name w:val="основной текст"/>
    <w:basedOn w:val="a"/>
    <w:rsid w:val="00823B49"/>
    <w:pPr>
      <w:spacing w:after="120"/>
      <w:ind w:firstLine="851"/>
      <w:jc w:val="both"/>
    </w:pPr>
    <w:rPr>
      <w:rFonts w:ascii="Arial" w:hAnsi="Arial"/>
      <w:sz w:val="28"/>
      <w:szCs w:val="20"/>
    </w:rPr>
  </w:style>
  <w:style w:type="paragraph" w:customStyle="1" w:styleId="125">
    <w:name w:val="осн.текст 12 Знак"/>
    <w:basedOn w:val="a"/>
    <w:link w:val="126"/>
    <w:rsid w:val="00823B49"/>
    <w:pPr>
      <w:spacing w:after="120"/>
      <w:ind w:firstLine="851"/>
      <w:jc w:val="both"/>
    </w:pPr>
    <w:rPr>
      <w:rFonts w:ascii="Arial" w:hAnsi="Arial"/>
    </w:rPr>
  </w:style>
  <w:style w:type="character" w:customStyle="1" w:styleId="126">
    <w:name w:val="осн.текст 12 Знак Знак"/>
    <w:link w:val="125"/>
    <w:locked/>
    <w:rsid w:val="00823B49"/>
    <w:rPr>
      <w:rFonts w:ascii="Arial" w:hAnsi="Arial"/>
      <w:sz w:val="24"/>
      <w:szCs w:val="24"/>
    </w:rPr>
  </w:style>
  <w:style w:type="paragraph" w:customStyle="1" w:styleId="112">
    <w:name w:val="Обычный11"/>
    <w:rsid w:val="00823B49"/>
    <w:rPr>
      <w:sz w:val="22"/>
      <w:szCs w:val="24"/>
    </w:rPr>
  </w:style>
  <w:style w:type="paragraph" w:customStyle="1" w:styleId="212">
    <w:name w:val="Знак Знак Знак Знак Знак Знак2 Знак Знак Знак1"/>
    <w:basedOn w:val="a"/>
    <w:rsid w:val="00823B49"/>
    <w:rPr>
      <w:rFonts w:ascii="Verdana" w:hAnsi="Verdana" w:cs="Verdana"/>
      <w:sz w:val="20"/>
      <w:szCs w:val="20"/>
      <w:lang w:val="en-US" w:eastAsia="en-US"/>
    </w:rPr>
  </w:style>
  <w:style w:type="paragraph" w:customStyle="1" w:styleId="213">
    <w:name w:val="Знак Знак Знак Знак Знак Знак2 Знак Знак Знак Знак Знак Знак Знак1"/>
    <w:basedOn w:val="a"/>
    <w:rsid w:val="00823B49"/>
    <w:rPr>
      <w:rFonts w:ascii="Verdana" w:hAnsi="Verdana" w:cs="Verdana"/>
      <w:sz w:val="20"/>
      <w:szCs w:val="20"/>
      <w:lang w:val="en-US" w:eastAsia="en-US"/>
    </w:rPr>
  </w:style>
  <w:style w:type="paragraph" w:customStyle="1" w:styleId="214">
    <w:name w:val="Знак Знак Знак Знак Знак Знак2 Знак1"/>
    <w:basedOn w:val="a"/>
    <w:rsid w:val="00823B49"/>
    <w:rPr>
      <w:rFonts w:ascii="Verdana" w:hAnsi="Verdana" w:cs="Verdana"/>
      <w:sz w:val="20"/>
      <w:szCs w:val="20"/>
      <w:lang w:val="en-US" w:eastAsia="en-US"/>
    </w:rPr>
  </w:style>
  <w:style w:type="paragraph" w:customStyle="1" w:styleId="113">
    <w:name w:val="Знак Знак Знак1 Знак1"/>
    <w:basedOn w:val="a"/>
    <w:rsid w:val="00823B49"/>
    <w:rPr>
      <w:rFonts w:ascii="Verdana" w:hAnsi="Verdana" w:cs="Verdana"/>
      <w:sz w:val="20"/>
      <w:szCs w:val="20"/>
      <w:lang w:val="en-US" w:eastAsia="en-US"/>
    </w:rPr>
  </w:style>
  <w:style w:type="paragraph" w:customStyle="1" w:styleId="114">
    <w:name w:val="Знак Знак1 Знак Знак Знак Знак Знак Знак Знак1"/>
    <w:basedOn w:val="a"/>
    <w:rsid w:val="00823B49"/>
    <w:rPr>
      <w:rFonts w:ascii="Verdana" w:hAnsi="Verdana" w:cs="Verdana"/>
      <w:sz w:val="20"/>
      <w:szCs w:val="20"/>
      <w:lang w:val="en-US" w:eastAsia="en-US"/>
    </w:rPr>
  </w:style>
  <w:style w:type="paragraph" w:customStyle="1" w:styleId="215">
    <w:name w:val="Знак Знак Знак2 Знак Знак Знак Знак Знак Знак Знак1"/>
    <w:basedOn w:val="a"/>
    <w:rsid w:val="00823B49"/>
    <w:rPr>
      <w:rFonts w:ascii="Verdana" w:hAnsi="Verdana" w:cs="Verdana"/>
      <w:sz w:val="20"/>
      <w:szCs w:val="20"/>
      <w:lang w:val="en-US" w:eastAsia="en-US"/>
    </w:rPr>
  </w:style>
  <w:style w:type="paragraph" w:customStyle="1" w:styleId="312">
    <w:name w:val="Знак3 Знак Знак Знак Знак Знак Знак1"/>
    <w:basedOn w:val="a"/>
    <w:rsid w:val="00823B49"/>
    <w:rPr>
      <w:rFonts w:ascii="Verdana" w:hAnsi="Verdana" w:cs="Verdana"/>
      <w:sz w:val="20"/>
      <w:szCs w:val="20"/>
      <w:lang w:val="en-US" w:eastAsia="en-US"/>
    </w:rPr>
  </w:style>
  <w:style w:type="paragraph" w:customStyle="1" w:styleId="313">
    <w:name w:val="Знак3 Знак Знак Знак Знак Знак Знак Знак Знак Знак1"/>
    <w:basedOn w:val="a"/>
    <w:rsid w:val="00823B49"/>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1"/>
    <w:basedOn w:val="a"/>
    <w:rsid w:val="00823B49"/>
    <w:rPr>
      <w:rFonts w:ascii="Verdana" w:hAnsi="Verdana" w:cs="Verdana"/>
      <w:sz w:val="20"/>
      <w:szCs w:val="20"/>
      <w:lang w:val="en-US" w:eastAsia="en-US"/>
    </w:rPr>
  </w:style>
  <w:style w:type="paragraph" w:customStyle="1" w:styleId="affffff">
    <w:name w:val="Текст таблицы"/>
    <w:basedOn w:val="a"/>
    <w:rsid w:val="00823B49"/>
    <w:pPr>
      <w:spacing w:before="60" w:after="60"/>
      <w:jc w:val="both"/>
    </w:pPr>
    <w:rPr>
      <w:rFonts w:ascii="Arial" w:hAnsi="Arial"/>
      <w:sz w:val="20"/>
      <w:szCs w:val="20"/>
    </w:rPr>
  </w:style>
  <w:style w:type="paragraph" w:customStyle="1" w:styleId="CharChar">
    <w:name w:val="Char Char"/>
    <w:basedOn w:val="a"/>
    <w:rsid w:val="00823B49"/>
    <w:pPr>
      <w:spacing w:after="160" w:line="240" w:lineRule="exact"/>
    </w:pPr>
    <w:rPr>
      <w:rFonts w:ascii="Verdana" w:hAnsi="Verdana"/>
      <w:sz w:val="20"/>
      <w:szCs w:val="20"/>
      <w:lang w:val="en-US" w:eastAsia="en-US"/>
    </w:rPr>
  </w:style>
  <w:style w:type="paragraph" w:customStyle="1" w:styleId="220">
    <w:name w:val="Знак22"/>
    <w:basedOn w:val="a"/>
    <w:semiHidden/>
    <w:rsid w:val="00823B49"/>
    <w:pPr>
      <w:tabs>
        <w:tab w:val="num" w:pos="360"/>
      </w:tabs>
      <w:spacing w:after="160" w:line="240" w:lineRule="exact"/>
    </w:pPr>
    <w:rPr>
      <w:rFonts w:ascii="Verdana" w:hAnsi="Verdana" w:cs="Verdana"/>
      <w:sz w:val="20"/>
      <w:lang w:val="en-US" w:eastAsia="en-US"/>
    </w:rPr>
  </w:style>
  <w:style w:type="paragraph" w:customStyle="1" w:styleId="216">
    <w:name w:val="Знак21"/>
    <w:basedOn w:val="a"/>
    <w:semiHidden/>
    <w:rsid w:val="00823B49"/>
    <w:pPr>
      <w:tabs>
        <w:tab w:val="num" w:pos="360"/>
      </w:tabs>
      <w:spacing w:after="160" w:line="240" w:lineRule="exact"/>
    </w:pPr>
    <w:rPr>
      <w:rFonts w:ascii="Verdana" w:hAnsi="Verdana" w:cs="Verdana"/>
      <w:sz w:val="20"/>
      <w:lang w:val="en-US" w:eastAsia="en-US"/>
    </w:rPr>
  </w:style>
  <w:style w:type="paragraph" w:customStyle="1" w:styleId="2f4">
    <w:name w:val="Знак Знак Знак Знак Знак Знак Знак Знак Знак Знак2"/>
    <w:basedOn w:val="a"/>
    <w:rsid w:val="00823B49"/>
    <w:rPr>
      <w:rFonts w:ascii="Verdana" w:hAnsi="Verdana" w:cs="Verdana"/>
      <w:sz w:val="20"/>
      <w:szCs w:val="20"/>
      <w:lang w:val="en-US" w:eastAsia="en-US"/>
    </w:rPr>
  </w:style>
  <w:style w:type="paragraph" w:customStyle="1" w:styleId="221">
    <w:name w:val="Знак Знак Знак Знак Знак Знак2 Знак Знак Знак2"/>
    <w:basedOn w:val="a"/>
    <w:rsid w:val="00823B49"/>
    <w:rPr>
      <w:rFonts w:ascii="Verdana" w:hAnsi="Verdana" w:cs="Verdana"/>
      <w:sz w:val="20"/>
      <w:szCs w:val="20"/>
      <w:lang w:val="en-US" w:eastAsia="en-US"/>
    </w:rPr>
  </w:style>
  <w:style w:type="character" w:customStyle="1" w:styleId="3c">
    <w:name w:val="Знак Знак Знак Знак Знак Знак Знак3"/>
    <w:rsid w:val="00823B49"/>
    <w:rPr>
      <w:sz w:val="24"/>
      <w:lang w:val="ru-RU" w:eastAsia="ru-RU"/>
    </w:rPr>
  </w:style>
  <w:style w:type="paragraph" w:customStyle="1" w:styleId="1f6">
    <w:name w:val="Знак Знак Знак Знак1"/>
    <w:basedOn w:val="a"/>
    <w:rsid w:val="00823B49"/>
    <w:rPr>
      <w:rFonts w:ascii="Verdana" w:hAnsi="Verdana" w:cs="Verdana"/>
      <w:sz w:val="20"/>
      <w:szCs w:val="20"/>
      <w:lang w:val="en-US" w:eastAsia="en-US"/>
    </w:rPr>
  </w:style>
  <w:style w:type="paragraph" w:customStyle="1" w:styleId="3d">
    <w:name w:val="Знак3"/>
    <w:basedOn w:val="a"/>
    <w:rsid w:val="00823B49"/>
    <w:rPr>
      <w:rFonts w:ascii="Verdana" w:hAnsi="Verdana" w:cs="Verdana"/>
      <w:sz w:val="20"/>
      <w:szCs w:val="20"/>
      <w:lang w:val="en-US" w:eastAsia="en-US"/>
    </w:rPr>
  </w:style>
  <w:style w:type="paragraph" w:customStyle="1" w:styleId="222">
    <w:name w:val="Знак Знак Знак Знак Знак Знак2 Знак Знак Знак Знак Знак Знак Знак2"/>
    <w:basedOn w:val="a"/>
    <w:rsid w:val="00823B49"/>
    <w:rPr>
      <w:rFonts w:ascii="Verdana" w:hAnsi="Verdana" w:cs="Verdana"/>
      <w:sz w:val="20"/>
      <w:szCs w:val="20"/>
      <w:lang w:val="en-US" w:eastAsia="en-US"/>
    </w:rPr>
  </w:style>
  <w:style w:type="paragraph" w:customStyle="1" w:styleId="223">
    <w:name w:val="Знак Знак Знак Знак Знак Знак2 Знак2"/>
    <w:basedOn w:val="a"/>
    <w:rsid w:val="00823B49"/>
    <w:rPr>
      <w:rFonts w:ascii="Verdana" w:hAnsi="Verdana" w:cs="Verdana"/>
      <w:sz w:val="20"/>
      <w:szCs w:val="20"/>
      <w:lang w:val="en-US" w:eastAsia="en-US"/>
    </w:rPr>
  </w:style>
  <w:style w:type="paragraph" w:customStyle="1" w:styleId="127">
    <w:name w:val="Знак Знак Знак1 Знак2"/>
    <w:basedOn w:val="a"/>
    <w:rsid w:val="00823B49"/>
    <w:rPr>
      <w:rFonts w:ascii="Verdana" w:hAnsi="Verdana" w:cs="Verdana"/>
      <w:sz w:val="20"/>
      <w:szCs w:val="20"/>
      <w:lang w:val="en-US" w:eastAsia="en-US"/>
    </w:rPr>
  </w:style>
  <w:style w:type="paragraph" w:customStyle="1" w:styleId="128">
    <w:name w:val="Знак Знак1 Знак Знак Знак Знак Знак Знак Знак2"/>
    <w:basedOn w:val="a"/>
    <w:rsid w:val="00823B49"/>
    <w:rPr>
      <w:rFonts w:ascii="Verdana" w:hAnsi="Verdana" w:cs="Verdana"/>
      <w:sz w:val="20"/>
      <w:szCs w:val="20"/>
      <w:lang w:val="en-US" w:eastAsia="en-US"/>
    </w:rPr>
  </w:style>
  <w:style w:type="paragraph" w:customStyle="1" w:styleId="224">
    <w:name w:val="Знак Знак Знак2 Знак Знак Знак Знак Знак Знак Знак2"/>
    <w:basedOn w:val="a"/>
    <w:rsid w:val="00823B49"/>
    <w:rPr>
      <w:rFonts w:ascii="Verdana" w:hAnsi="Verdana" w:cs="Verdana"/>
      <w:sz w:val="20"/>
      <w:szCs w:val="20"/>
      <w:lang w:val="en-US" w:eastAsia="en-US"/>
    </w:rPr>
  </w:style>
  <w:style w:type="paragraph" w:customStyle="1" w:styleId="320">
    <w:name w:val="Знак3 Знак Знак Знак Знак Знак Знак2"/>
    <w:basedOn w:val="a"/>
    <w:rsid w:val="00823B49"/>
    <w:rPr>
      <w:rFonts w:ascii="Verdana" w:hAnsi="Verdana" w:cs="Verdana"/>
      <w:sz w:val="20"/>
      <w:szCs w:val="20"/>
      <w:lang w:val="en-US" w:eastAsia="en-US"/>
    </w:rPr>
  </w:style>
  <w:style w:type="paragraph" w:customStyle="1" w:styleId="321">
    <w:name w:val="Знак3 Знак Знак Знак Знак Знак Знак Знак Знак Знак2"/>
    <w:basedOn w:val="a"/>
    <w:rsid w:val="00823B49"/>
    <w:rPr>
      <w:rFonts w:ascii="Verdana" w:hAnsi="Verdana" w:cs="Verdana"/>
      <w:sz w:val="20"/>
      <w:szCs w:val="20"/>
      <w:lang w:val="en-US" w:eastAsia="en-US"/>
    </w:rPr>
  </w:style>
  <w:style w:type="paragraph" w:customStyle="1" w:styleId="2f5">
    <w:name w:val="Знак Знак Знак Знак Знак Знак Знак Знак Знак Знак Знак Знак Знак2"/>
    <w:basedOn w:val="a"/>
    <w:rsid w:val="00823B49"/>
    <w:rPr>
      <w:rFonts w:ascii="Verdana" w:hAnsi="Verdana" w:cs="Verdana"/>
      <w:sz w:val="20"/>
      <w:szCs w:val="20"/>
      <w:lang w:val="en-US" w:eastAsia="en-US"/>
    </w:rPr>
  </w:style>
  <w:style w:type="paragraph" w:customStyle="1" w:styleId="217">
    <w:name w:val="Знак Знак Знак2 Знак Знак Знак Знак1"/>
    <w:basedOn w:val="a"/>
    <w:rsid w:val="00823B49"/>
    <w:rPr>
      <w:rFonts w:ascii="Verdana" w:hAnsi="Verdana" w:cs="Verdana"/>
      <w:sz w:val="20"/>
      <w:szCs w:val="20"/>
      <w:lang w:val="en-US" w:eastAsia="en-US"/>
    </w:rPr>
  </w:style>
  <w:style w:type="character" w:customStyle="1" w:styleId="213pt">
    <w:name w:val="Основной текст (2) + 13 pt"/>
    <w:rsid w:val="00823B49"/>
    <w:rPr>
      <w:rFonts w:ascii="Times New Roman" w:hAnsi="Times New Roman" w:cs="Times New Roman"/>
      <w:color w:val="000000"/>
      <w:spacing w:val="0"/>
      <w:w w:val="100"/>
      <w:position w:val="0"/>
      <w:sz w:val="26"/>
      <w:szCs w:val="26"/>
      <w:u w:val="none"/>
      <w:lang w:val="ru-RU" w:eastAsia="ru-RU"/>
    </w:rPr>
  </w:style>
  <w:style w:type="paragraph" w:customStyle="1" w:styleId="4a">
    <w:name w:val="Знак4"/>
    <w:basedOn w:val="a"/>
    <w:rsid w:val="00823B49"/>
    <w:rPr>
      <w:rFonts w:ascii="Verdana" w:hAnsi="Verdana" w:cs="Verdana"/>
      <w:sz w:val="20"/>
      <w:szCs w:val="20"/>
      <w:lang w:val="en-US" w:eastAsia="en-US"/>
    </w:rPr>
  </w:style>
  <w:style w:type="character" w:customStyle="1" w:styleId="8pt">
    <w:name w:val="Основной текст + 8 pt"/>
    <w:uiPriority w:val="99"/>
    <w:rsid w:val="00823B49"/>
    <w:rPr>
      <w:rFonts w:ascii="Lucida Sans Unicode" w:hAnsi="Lucida Sans Unicode" w:cs="Lucida Sans Unicode"/>
      <w:spacing w:val="-10"/>
      <w:sz w:val="16"/>
      <w:szCs w:val="16"/>
      <w:u w:val="none"/>
    </w:rPr>
  </w:style>
  <w:style w:type="character" w:customStyle="1" w:styleId="1f7">
    <w:name w:val="Основной текст Знак1"/>
    <w:uiPriority w:val="99"/>
    <w:locked/>
    <w:rsid w:val="00823B49"/>
    <w:rPr>
      <w:rFonts w:ascii="Lucida Sans Unicode" w:hAnsi="Lucida Sans Unicode" w:cs="Lucida Sans Unicode"/>
      <w:spacing w:val="-10"/>
      <w:sz w:val="22"/>
      <w:szCs w:val="22"/>
      <w:u w:val="none"/>
    </w:rPr>
  </w:style>
  <w:style w:type="character" w:customStyle="1" w:styleId="8pt2">
    <w:name w:val="Основной текст + 8 pt2"/>
    <w:aliases w:val="Малые прописные"/>
    <w:uiPriority w:val="99"/>
    <w:rsid w:val="00823B49"/>
    <w:rPr>
      <w:rFonts w:ascii="Lucida Sans Unicode" w:hAnsi="Lucida Sans Unicode" w:cs="Lucida Sans Unicode"/>
      <w:smallCaps/>
      <w:spacing w:val="-10"/>
      <w:sz w:val="16"/>
      <w:szCs w:val="16"/>
      <w:u w:val="none"/>
      <w:lang w:val="en-US" w:eastAsia="en-US"/>
    </w:rPr>
  </w:style>
  <w:style w:type="character" w:customStyle="1" w:styleId="280">
    <w:name w:val="Основной текст (2)8"/>
    <w:uiPriority w:val="99"/>
    <w:rsid w:val="00823B49"/>
    <w:rPr>
      <w:rFonts w:ascii="Times New Roman" w:hAnsi="Times New Roman" w:cs="Times New Roman"/>
      <w:sz w:val="19"/>
      <w:szCs w:val="19"/>
      <w:u w:val="none"/>
    </w:rPr>
  </w:style>
  <w:style w:type="character" w:customStyle="1" w:styleId="270">
    <w:name w:val="Основной текст (2)7"/>
    <w:uiPriority w:val="99"/>
    <w:rsid w:val="00823B49"/>
    <w:rPr>
      <w:rFonts w:ascii="Times New Roman" w:hAnsi="Times New Roman" w:cs="Times New Roman"/>
      <w:sz w:val="19"/>
      <w:szCs w:val="19"/>
      <w:u w:val="none"/>
    </w:rPr>
  </w:style>
  <w:style w:type="character" w:customStyle="1" w:styleId="241">
    <w:name w:val="Основной текст (2) + Полужирный4"/>
    <w:uiPriority w:val="99"/>
    <w:rsid w:val="00823B49"/>
    <w:rPr>
      <w:rFonts w:ascii="Times New Roman" w:hAnsi="Times New Roman" w:cs="Times New Roman"/>
      <w:b/>
      <w:bCs/>
      <w:sz w:val="19"/>
      <w:szCs w:val="19"/>
      <w:u w:val="none"/>
    </w:rPr>
  </w:style>
  <w:style w:type="paragraph" w:customStyle="1" w:styleId="218">
    <w:name w:val="Основной текст (2)1"/>
    <w:basedOn w:val="a"/>
    <w:uiPriority w:val="99"/>
    <w:rsid w:val="00823B49"/>
    <w:pPr>
      <w:widowControl w:val="0"/>
      <w:shd w:val="clear" w:color="auto" w:fill="FFFFFF"/>
      <w:spacing w:after="240" w:line="240" w:lineRule="atLeast"/>
      <w:ind w:hanging="600"/>
      <w:jc w:val="both"/>
    </w:pPr>
    <w:rPr>
      <w:sz w:val="22"/>
      <w:szCs w:val="22"/>
    </w:rPr>
  </w:style>
  <w:style w:type="paragraph" w:customStyle="1" w:styleId="2f6">
    <w:name w:val="Текст2"/>
    <w:basedOn w:val="a"/>
    <w:rsid w:val="00A40126"/>
    <w:rPr>
      <w:rFonts w:ascii="Courier New" w:hAnsi="Courier New"/>
      <w:kern w:val="1"/>
      <w:sz w:val="20"/>
      <w:szCs w:val="20"/>
      <w:lang w:eastAsia="ar-SA"/>
    </w:rPr>
  </w:style>
  <w:style w:type="paragraph" w:styleId="2f7">
    <w:name w:val="List 2"/>
    <w:basedOn w:val="a"/>
    <w:rsid w:val="00BE4B0D"/>
    <w:pPr>
      <w:ind w:left="566" w:hanging="283"/>
      <w:contextualSpacing/>
    </w:pPr>
    <w:rPr>
      <w:rFonts w:ascii="Calibri" w:hAnsi="Calibri"/>
      <w:lang w:val="en-US" w:eastAsia="en-US" w:bidi="en-US"/>
    </w:rPr>
  </w:style>
  <w:style w:type="character" w:customStyle="1" w:styleId="affffff0">
    <w:name w:val="Колонтитул_"/>
    <w:link w:val="1f8"/>
    <w:uiPriority w:val="99"/>
    <w:rsid w:val="00462773"/>
    <w:rPr>
      <w:rFonts w:ascii="Calibri" w:hAnsi="Calibri" w:cs="Calibri"/>
      <w:sz w:val="23"/>
      <w:szCs w:val="23"/>
      <w:shd w:val="clear" w:color="auto" w:fill="FFFFFF"/>
    </w:rPr>
  </w:style>
  <w:style w:type="character" w:customStyle="1" w:styleId="affffff1">
    <w:name w:val="Колонтитул"/>
    <w:basedOn w:val="affffff0"/>
    <w:uiPriority w:val="99"/>
    <w:rsid w:val="00462773"/>
    <w:rPr>
      <w:rFonts w:ascii="Calibri" w:hAnsi="Calibri" w:cs="Calibri"/>
      <w:sz w:val="23"/>
      <w:szCs w:val="23"/>
      <w:shd w:val="clear" w:color="auto" w:fill="FFFFFF"/>
    </w:rPr>
  </w:style>
  <w:style w:type="character" w:customStyle="1" w:styleId="affffff2">
    <w:name w:val="Подпись к таблице_"/>
    <w:link w:val="1f9"/>
    <w:uiPriority w:val="99"/>
    <w:rsid w:val="00462773"/>
    <w:rPr>
      <w:rFonts w:ascii="Calibri" w:hAnsi="Calibri" w:cs="Calibri"/>
      <w:shd w:val="clear" w:color="auto" w:fill="FFFFFF"/>
    </w:rPr>
  </w:style>
  <w:style w:type="character" w:customStyle="1" w:styleId="3e">
    <w:name w:val="Оглавление (3)_"/>
    <w:link w:val="3f"/>
    <w:uiPriority w:val="99"/>
    <w:rsid w:val="00462773"/>
    <w:rPr>
      <w:rFonts w:ascii="Book Antiqua" w:hAnsi="Book Antiqua" w:cs="Book Antiqua"/>
      <w:spacing w:val="-10"/>
      <w:sz w:val="8"/>
      <w:szCs w:val="8"/>
      <w:shd w:val="clear" w:color="auto" w:fill="FFFFFF"/>
      <w:lang w:val="en-US"/>
    </w:rPr>
  </w:style>
  <w:style w:type="character" w:customStyle="1" w:styleId="4b">
    <w:name w:val="Оглавление (4)_"/>
    <w:link w:val="4c"/>
    <w:uiPriority w:val="99"/>
    <w:rsid w:val="00462773"/>
    <w:rPr>
      <w:rFonts w:ascii="Tahoma" w:hAnsi="Tahoma" w:cs="Tahoma"/>
      <w:spacing w:val="-10"/>
      <w:sz w:val="8"/>
      <w:szCs w:val="8"/>
      <w:shd w:val="clear" w:color="auto" w:fill="FFFFFF"/>
    </w:rPr>
  </w:style>
  <w:style w:type="character" w:customStyle="1" w:styleId="Exact">
    <w:name w:val="Основной текст Exact"/>
    <w:uiPriority w:val="99"/>
    <w:rsid w:val="00462773"/>
    <w:rPr>
      <w:rFonts w:ascii="Calibri" w:hAnsi="Calibri" w:cs="Calibri"/>
      <w:spacing w:val="5"/>
      <w:sz w:val="20"/>
      <w:szCs w:val="20"/>
      <w:u w:val="none"/>
    </w:rPr>
  </w:style>
  <w:style w:type="character" w:customStyle="1" w:styleId="1fa">
    <w:name w:val="Заголовок №1_"/>
    <w:link w:val="1fb"/>
    <w:uiPriority w:val="99"/>
    <w:rsid w:val="00462773"/>
    <w:rPr>
      <w:rFonts w:ascii="Calibri" w:hAnsi="Calibri" w:cs="Calibri"/>
      <w:spacing w:val="10"/>
      <w:sz w:val="18"/>
      <w:szCs w:val="18"/>
      <w:shd w:val="clear" w:color="auto" w:fill="FFFFFF"/>
    </w:rPr>
  </w:style>
  <w:style w:type="character" w:customStyle="1" w:styleId="1-1pt">
    <w:name w:val="Заголовок №1 + Интервал -1 pt"/>
    <w:aliases w:val="Масштаб 200%"/>
    <w:uiPriority w:val="99"/>
    <w:rsid w:val="00462773"/>
    <w:rPr>
      <w:rFonts w:ascii="Calibri" w:hAnsi="Calibri" w:cs="Calibri"/>
      <w:noProof/>
      <w:spacing w:val="-20"/>
      <w:w w:val="200"/>
      <w:sz w:val="18"/>
      <w:szCs w:val="18"/>
      <w:shd w:val="clear" w:color="auto" w:fill="FFFFFF"/>
    </w:rPr>
  </w:style>
  <w:style w:type="character" w:customStyle="1" w:styleId="63">
    <w:name w:val="Основной текст (6)_"/>
    <w:link w:val="64"/>
    <w:uiPriority w:val="99"/>
    <w:rsid w:val="00462773"/>
    <w:rPr>
      <w:rFonts w:ascii="Calibri" w:hAnsi="Calibri" w:cs="Calibri"/>
      <w:spacing w:val="-20"/>
      <w:w w:val="200"/>
      <w:sz w:val="18"/>
      <w:szCs w:val="18"/>
      <w:shd w:val="clear" w:color="auto" w:fill="FFFFFF"/>
      <w:lang w:val="en-US"/>
    </w:rPr>
  </w:style>
  <w:style w:type="character" w:customStyle="1" w:styleId="65">
    <w:name w:val="Основной текст (6) + Малые прописные"/>
    <w:uiPriority w:val="99"/>
    <w:rsid w:val="00462773"/>
    <w:rPr>
      <w:rFonts w:ascii="Calibri" w:hAnsi="Calibri" w:cs="Calibri"/>
      <w:smallCaps/>
      <w:spacing w:val="-20"/>
      <w:w w:val="200"/>
      <w:sz w:val="18"/>
      <w:szCs w:val="18"/>
      <w:shd w:val="clear" w:color="auto" w:fill="FFFFFF"/>
      <w:lang w:val="en-US"/>
    </w:rPr>
  </w:style>
  <w:style w:type="character" w:customStyle="1" w:styleId="Candara">
    <w:name w:val="Основной текст + Candara"/>
    <w:aliases w:val="10 pt"/>
    <w:uiPriority w:val="99"/>
    <w:rsid w:val="00462773"/>
    <w:rPr>
      <w:rFonts w:ascii="Candara" w:hAnsi="Candara" w:cs="Candara"/>
      <w:noProof/>
      <w:spacing w:val="-10"/>
      <w:sz w:val="20"/>
      <w:szCs w:val="20"/>
      <w:u w:val="none"/>
      <w:shd w:val="clear" w:color="auto" w:fill="FFFFFF"/>
    </w:rPr>
  </w:style>
  <w:style w:type="character" w:customStyle="1" w:styleId="CourierNew6">
    <w:name w:val="Основной текст + Courier New6"/>
    <w:aliases w:val="92,5 pt12,Курсив8,Интервал -1 pt"/>
    <w:uiPriority w:val="99"/>
    <w:rsid w:val="00462773"/>
    <w:rPr>
      <w:rFonts w:ascii="Courier New" w:hAnsi="Courier New" w:cs="Courier New"/>
      <w:i/>
      <w:iCs/>
      <w:spacing w:val="-30"/>
      <w:sz w:val="19"/>
      <w:szCs w:val="19"/>
      <w:u w:val="none"/>
      <w:shd w:val="clear" w:color="auto" w:fill="FFFFFF"/>
    </w:rPr>
  </w:style>
  <w:style w:type="character" w:customStyle="1" w:styleId="CourierNew5">
    <w:name w:val="Основной текст + Courier New5"/>
    <w:aliases w:val="91,5 pt11"/>
    <w:uiPriority w:val="99"/>
    <w:rsid w:val="00462773"/>
    <w:rPr>
      <w:rFonts w:ascii="Courier New" w:hAnsi="Courier New" w:cs="Courier New"/>
      <w:spacing w:val="-10"/>
      <w:sz w:val="19"/>
      <w:szCs w:val="19"/>
      <w:u w:val="none"/>
      <w:shd w:val="clear" w:color="auto" w:fill="FFFFFF"/>
      <w:lang w:val="en-US" w:eastAsia="en-US"/>
    </w:rPr>
  </w:style>
  <w:style w:type="character" w:customStyle="1" w:styleId="3pt">
    <w:name w:val="Основной текст + Интервал 3 pt"/>
    <w:uiPriority w:val="99"/>
    <w:rsid w:val="00462773"/>
    <w:rPr>
      <w:rFonts w:ascii="Calibri" w:hAnsi="Calibri" w:cs="Calibri"/>
      <w:spacing w:val="60"/>
      <w:sz w:val="22"/>
      <w:szCs w:val="22"/>
      <w:u w:val="none"/>
      <w:shd w:val="clear" w:color="auto" w:fill="FFFFFF"/>
    </w:rPr>
  </w:style>
  <w:style w:type="character" w:customStyle="1" w:styleId="72">
    <w:name w:val="Основной текст (7)_"/>
    <w:link w:val="73"/>
    <w:uiPriority w:val="99"/>
    <w:rsid w:val="00462773"/>
    <w:rPr>
      <w:rFonts w:ascii="Book Antiqua" w:hAnsi="Book Antiqua" w:cs="Book Antiqua"/>
      <w:sz w:val="8"/>
      <w:szCs w:val="8"/>
      <w:shd w:val="clear" w:color="auto" w:fill="FFFFFF"/>
    </w:rPr>
  </w:style>
  <w:style w:type="character" w:customStyle="1" w:styleId="10pt">
    <w:name w:val="Основной текст + 10 pt"/>
    <w:uiPriority w:val="99"/>
    <w:rsid w:val="00462773"/>
    <w:rPr>
      <w:rFonts w:ascii="Calibri" w:hAnsi="Calibri" w:cs="Calibri"/>
      <w:noProof/>
      <w:spacing w:val="-10"/>
      <w:sz w:val="20"/>
      <w:szCs w:val="20"/>
      <w:u w:val="none"/>
      <w:shd w:val="clear" w:color="auto" w:fill="FFFFFF"/>
    </w:rPr>
  </w:style>
  <w:style w:type="character" w:customStyle="1" w:styleId="82">
    <w:name w:val="Основной текст (8)_"/>
    <w:link w:val="83"/>
    <w:uiPriority w:val="99"/>
    <w:rsid w:val="00462773"/>
    <w:rPr>
      <w:rFonts w:ascii="Sylfaen" w:hAnsi="Sylfaen" w:cs="Sylfaen"/>
      <w:sz w:val="8"/>
      <w:szCs w:val="8"/>
      <w:shd w:val="clear" w:color="auto" w:fill="FFFFFF"/>
    </w:rPr>
  </w:style>
  <w:style w:type="character" w:customStyle="1" w:styleId="5Calibri">
    <w:name w:val="Основной текст (5) + Calibri"/>
    <w:aliases w:val="4,5 pt10,Курсив7"/>
    <w:uiPriority w:val="99"/>
    <w:rsid w:val="00462773"/>
    <w:rPr>
      <w:rFonts w:ascii="Calibri" w:hAnsi="Calibri" w:cs="Calibri"/>
      <w:i/>
      <w:iCs/>
      <w:spacing w:val="-10"/>
      <w:sz w:val="9"/>
      <w:szCs w:val="9"/>
      <w:shd w:val="clear" w:color="auto" w:fill="FFFFFF"/>
      <w:lang w:val="en-US" w:eastAsia="en-US" w:bidi="ar-SA"/>
    </w:rPr>
  </w:style>
  <w:style w:type="character" w:customStyle="1" w:styleId="92">
    <w:name w:val="Основной текст (9)_"/>
    <w:link w:val="93"/>
    <w:uiPriority w:val="99"/>
    <w:rsid w:val="00462773"/>
    <w:rPr>
      <w:rFonts w:ascii="Sylfaen" w:hAnsi="Sylfaen" w:cs="Sylfaen"/>
      <w:spacing w:val="-10"/>
      <w:sz w:val="8"/>
      <w:szCs w:val="8"/>
      <w:shd w:val="clear" w:color="auto" w:fill="FFFFFF"/>
      <w:lang w:val="en-US"/>
    </w:rPr>
  </w:style>
  <w:style w:type="character" w:customStyle="1" w:styleId="101">
    <w:name w:val="Основной текст (10)_"/>
    <w:link w:val="102"/>
    <w:uiPriority w:val="99"/>
    <w:rsid w:val="00462773"/>
    <w:rPr>
      <w:sz w:val="9"/>
      <w:szCs w:val="9"/>
      <w:shd w:val="clear" w:color="auto" w:fill="FFFFFF"/>
    </w:rPr>
  </w:style>
  <w:style w:type="character" w:customStyle="1" w:styleId="115">
    <w:name w:val="Основной текст (11)_"/>
    <w:link w:val="116"/>
    <w:uiPriority w:val="99"/>
    <w:rsid w:val="00462773"/>
    <w:rPr>
      <w:rFonts w:ascii="Bookman Old Style" w:hAnsi="Bookman Old Style" w:cs="Bookman Old Style"/>
      <w:sz w:val="8"/>
      <w:szCs w:val="8"/>
      <w:shd w:val="clear" w:color="auto" w:fill="FFFFFF"/>
      <w:lang w:val="en-US"/>
    </w:rPr>
  </w:style>
  <w:style w:type="character" w:customStyle="1" w:styleId="60pt">
    <w:name w:val="Основной текст (6) + Интервал 0 pt"/>
    <w:uiPriority w:val="99"/>
    <w:rsid w:val="00462773"/>
    <w:rPr>
      <w:rFonts w:ascii="Calibri" w:hAnsi="Calibri" w:cs="Calibri"/>
      <w:spacing w:val="0"/>
      <w:w w:val="200"/>
      <w:sz w:val="18"/>
      <w:szCs w:val="18"/>
      <w:shd w:val="clear" w:color="auto" w:fill="FFFFFF"/>
      <w:lang w:val="en-US"/>
    </w:rPr>
  </w:style>
  <w:style w:type="character" w:customStyle="1" w:styleId="129">
    <w:name w:val="Основной текст (12)_"/>
    <w:link w:val="12a"/>
    <w:uiPriority w:val="99"/>
    <w:rsid w:val="00462773"/>
    <w:rPr>
      <w:rFonts w:ascii="Calibri" w:hAnsi="Calibri" w:cs="Calibri"/>
      <w:i/>
      <w:iCs/>
      <w:spacing w:val="-10"/>
      <w:sz w:val="9"/>
      <w:szCs w:val="9"/>
      <w:shd w:val="clear" w:color="auto" w:fill="FFFFFF"/>
    </w:rPr>
  </w:style>
  <w:style w:type="character" w:customStyle="1" w:styleId="55">
    <w:name w:val="Основной текст (5)5"/>
    <w:uiPriority w:val="99"/>
    <w:rsid w:val="00462773"/>
    <w:rPr>
      <w:rFonts w:ascii="Book Antiqua" w:hAnsi="Book Antiqua" w:cs="Book Antiqua"/>
      <w:spacing w:val="-10"/>
      <w:sz w:val="8"/>
      <w:szCs w:val="8"/>
      <w:shd w:val="clear" w:color="auto" w:fill="FFFFFF"/>
      <w:lang w:bidi="ar-SA"/>
    </w:rPr>
  </w:style>
  <w:style w:type="character" w:customStyle="1" w:styleId="130">
    <w:name w:val="Основной текст (13)_"/>
    <w:link w:val="131"/>
    <w:uiPriority w:val="99"/>
    <w:rsid w:val="00462773"/>
    <w:rPr>
      <w:rFonts w:ascii="Tahoma" w:hAnsi="Tahoma" w:cs="Tahoma"/>
      <w:spacing w:val="-10"/>
      <w:sz w:val="8"/>
      <w:szCs w:val="8"/>
      <w:shd w:val="clear" w:color="auto" w:fill="FFFFFF"/>
    </w:rPr>
  </w:style>
  <w:style w:type="character" w:customStyle="1" w:styleId="140">
    <w:name w:val="Основной текст (14)_"/>
    <w:link w:val="141"/>
    <w:uiPriority w:val="99"/>
    <w:rsid w:val="00462773"/>
    <w:rPr>
      <w:rFonts w:ascii="Candara" w:hAnsi="Candara" w:cs="Candara"/>
      <w:spacing w:val="-10"/>
      <w:sz w:val="8"/>
      <w:szCs w:val="8"/>
      <w:shd w:val="clear" w:color="auto" w:fill="FFFFFF"/>
      <w:lang w:val="en-US"/>
    </w:rPr>
  </w:style>
  <w:style w:type="character" w:customStyle="1" w:styleId="150">
    <w:name w:val="Основной текст (15)_"/>
    <w:link w:val="151"/>
    <w:uiPriority w:val="99"/>
    <w:rsid w:val="00462773"/>
    <w:rPr>
      <w:rFonts w:ascii="SimSun" w:eastAsia="SimSun" w:cs="SimSun"/>
      <w:sz w:val="9"/>
      <w:szCs w:val="9"/>
      <w:shd w:val="clear" w:color="auto" w:fill="FFFFFF"/>
      <w:lang w:val="en-US"/>
    </w:rPr>
  </w:style>
  <w:style w:type="character" w:customStyle="1" w:styleId="160">
    <w:name w:val="Основной текст (16)_"/>
    <w:link w:val="161"/>
    <w:uiPriority w:val="99"/>
    <w:rsid w:val="00462773"/>
    <w:rPr>
      <w:rFonts w:ascii="Angsana New" w:hAnsi="Angsana New" w:cs="Angsana New"/>
      <w:spacing w:val="30"/>
      <w:w w:val="200"/>
      <w:sz w:val="8"/>
      <w:szCs w:val="8"/>
      <w:shd w:val="clear" w:color="auto" w:fill="FFFFFF"/>
      <w:lang w:val="en-US"/>
    </w:rPr>
  </w:style>
  <w:style w:type="character" w:customStyle="1" w:styleId="170">
    <w:name w:val="Основной текст (17)_"/>
    <w:link w:val="171"/>
    <w:uiPriority w:val="99"/>
    <w:rsid w:val="00462773"/>
    <w:rPr>
      <w:rFonts w:ascii="Angsana New" w:hAnsi="Angsana New" w:cs="Angsana New"/>
      <w:spacing w:val="10"/>
      <w:w w:val="150"/>
      <w:sz w:val="9"/>
      <w:szCs w:val="9"/>
      <w:shd w:val="clear" w:color="auto" w:fill="FFFFFF"/>
    </w:rPr>
  </w:style>
  <w:style w:type="character" w:customStyle="1" w:styleId="180">
    <w:name w:val="Основной текст (18)_"/>
    <w:link w:val="181"/>
    <w:uiPriority w:val="99"/>
    <w:rsid w:val="00462773"/>
    <w:rPr>
      <w:rFonts w:ascii="Calibri" w:hAnsi="Calibri" w:cs="Calibri"/>
      <w:spacing w:val="-30"/>
      <w:shd w:val="clear" w:color="auto" w:fill="FFFFFF"/>
    </w:rPr>
  </w:style>
  <w:style w:type="character" w:customStyle="1" w:styleId="180pt">
    <w:name w:val="Основной текст (18) + Интервал 0 pt"/>
    <w:uiPriority w:val="99"/>
    <w:rsid w:val="00462773"/>
    <w:rPr>
      <w:rFonts w:ascii="Calibri" w:hAnsi="Calibri" w:cs="Calibri"/>
      <w:noProof/>
      <w:spacing w:val="0"/>
      <w:shd w:val="clear" w:color="auto" w:fill="FFFFFF"/>
    </w:rPr>
  </w:style>
  <w:style w:type="character" w:customStyle="1" w:styleId="190">
    <w:name w:val="Основной текст (19)_"/>
    <w:link w:val="191"/>
    <w:uiPriority w:val="99"/>
    <w:rsid w:val="00462773"/>
    <w:rPr>
      <w:rFonts w:ascii="Calibri" w:hAnsi="Calibri" w:cs="Calibri"/>
      <w:i/>
      <w:iCs/>
      <w:spacing w:val="-10"/>
      <w:sz w:val="9"/>
      <w:szCs w:val="9"/>
      <w:shd w:val="clear" w:color="auto" w:fill="FFFFFF"/>
      <w:lang w:val="en-US"/>
    </w:rPr>
  </w:style>
  <w:style w:type="character" w:customStyle="1" w:styleId="200">
    <w:name w:val="Основной текст (20)_"/>
    <w:link w:val="201"/>
    <w:uiPriority w:val="99"/>
    <w:rsid w:val="00462773"/>
    <w:rPr>
      <w:rFonts w:ascii="Corbel" w:hAnsi="Corbel" w:cs="Corbel"/>
      <w:spacing w:val="-10"/>
      <w:sz w:val="8"/>
      <w:szCs w:val="8"/>
      <w:shd w:val="clear" w:color="auto" w:fill="FFFFFF"/>
    </w:rPr>
  </w:style>
  <w:style w:type="character" w:customStyle="1" w:styleId="410">
    <w:name w:val="Основной текст + 41"/>
    <w:aliases w:val="5 pt9,Курсив5"/>
    <w:uiPriority w:val="99"/>
    <w:rsid w:val="00462773"/>
    <w:rPr>
      <w:rFonts w:ascii="Calibri" w:hAnsi="Calibri" w:cs="Calibri"/>
      <w:i/>
      <w:iCs/>
      <w:noProof/>
      <w:spacing w:val="-10"/>
      <w:sz w:val="9"/>
      <w:szCs w:val="9"/>
      <w:u w:val="none"/>
      <w:shd w:val="clear" w:color="auto" w:fill="FFFFFF"/>
    </w:rPr>
  </w:style>
  <w:style w:type="character" w:customStyle="1" w:styleId="4pt">
    <w:name w:val="Основной текст + 4 pt"/>
    <w:uiPriority w:val="99"/>
    <w:rsid w:val="00462773"/>
    <w:rPr>
      <w:rFonts w:ascii="Calibri" w:hAnsi="Calibri" w:cs="Calibri"/>
      <w:spacing w:val="-10"/>
      <w:sz w:val="8"/>
      <w:szCs w:val="8"/>
      <w:u w:val="none"/>
      <w:shd w:val="clear" w:color="auto" w:fill="FFFFFF"/>
    </w:rPr>
  </w:style>
  <w:style w:type="character" w:customStyle="1" w:styleId="540">
    <w:name w:val="Основной текст (5)4"/>
    <w:uiPriority w:val="99"/>
    <w:rsid w:val="00462773"/>
    <w:rPr>
      <w:rFonts w:ascii="Book Antiqua" w:hAnsi="Book Antiqua" w:cs="Book Antiqua"/>
      <w:spacing w:val="-10"/>
      <w:sz w:val="8"/>
      <w:szCs w:val="8"/>
      <w:shd w:val="clear" w:color="auto" w:fill="FFFFFF"/>
      <w:lang w:bidi="ar-SA"/>
    </w:rPr>
  </w:style>
  <w:style w:type="character" w:customStyle="1" w:styleId="219">
    <w:name w:val="Основной текст (21)_"/>
    <w:link w:val="21a"/>
    <w:uiPriority w:val="99"/>
    <w:rsid w:val="00462773"/>
    <w:rPr>
      <w:rFonts w:ascii="SimHei" w:eastAsia="SimHei" w:cs="SimHei"/>
      <w:sz w:val="8"/>
      <w:szCs w:val="8"/>
      <w:shd w:val="clear" w:color="auto" w:fill="FFFFFF"/>
    </w:rPr>
  </w:style>
  <w:style w:type="character" w:customStyle="1" w:styleId="225">
    <w:name w:val="Основной текст (22)_"/>
    <w:link w:val="226"/>
    <w:uiPriority w:val="99"/>
    <w:rsid w:val="00462773"/>
    <w:rPr>
      <w:rFonts w:ascii="Sylfaen" w:hAnsi="Sylfaen" w:cs="Sylfaen"/>
      <w:spacing w:val="-10"/>
      <w:sz w:val="8"/>
      <w:szCs w:val="8"/>
      <w:shd w:val="clear" w:color="auto" w:fill="FFFFFF"/>
      <w:lang w:val="en-US"/>
    </w:rPr>
  </w:style>
  <w:style w:type="character" w:customStyle="1" w:styleId="231">
    <w:name w:val="Основной текст (23)_"/>
    <w:link w:val="232"/>
    <w:uiPriority w:val="99"/>
    <w:rsid w:val="00462773"/>
    <w:rPr>
      <w:rFonts w:ascii="Tahoma" w:hAnsi="Tahoma" w:cs="Tahoma"/>
      <w:spacing w:val="-20"/>
      <w:w w:val="300"/>
      <w:sz w:val="8"/>
      <w:szCs w:val="8"/>
      <w:shd w:val="clear" w:color="auto" w:fill="FFFFFF"/>
    </w:rPr>
  </w:style>
  <w:style w:type="character" w:customStyle="1" w:styleId="242">
    <w:name w:val="Основной текст (24)_"/>
    <w:link w:val="243"/>
    <w:uiPriority w:val="99"/>
    <w:rsid w:val="00462773"/>
    <w:rPr>
      <w:rFonts w:ascii="Book Antiqua" w:hAnsi="Book Antiqua" w:cs="Book Antiqua"/>
      <w:shd w:val="clear" w:color="auto" w:fill="FFFFFF"/>
      <w:lang w:val="en-US"/>
    </w:rPr>
  </w:style>
  <w:style w:type="character" w:customStyle="1" w:styleId="251">
    <w:name w:val="Основной текст (25)_"/>
    <w:link w:val="252"/>
    <w:uiPriority w:val="99"/>
    <w:rsid w:val="00462773"/>
    <w:rPr>
      <w:spacing w:val="-20"/>
      <w:w w:val="150"/>
      <w:sz w:val="8"/>
      <w:szCs w:val="8"/>
      <w:shd w:val="clear" w:color="auto" w:fill="FFFFFF"/>
    </w:rPr>
  </w:style>
  <w:style w:type="character" w:customStyle="1" w:styleId="530">
    <w:name w:val="Основной текст (5)3"/>
    <w:uiPriority w:val="99"/>
    <w:rsid w:val="00462773"/>
    <w:rPr>
      <w:rFonts w:ascii="Book Antiqua" w:hAnsi="Book Antiqua" w:cs="Book Antiqua"/>
      <w:spacing w:val="-10"/>
      <w:sz w:val="8"/>
      <w:szCs w:val="8"/>
      <w:shd w:val="clear" w:color="auto" w:fill="FFFFFF"/>
      <w:lang w:val="en-US" w:eastAsia="en-US" w:bidi="ar-SA"/>
    </w:rPr>
  </w:style>
  <w:style w:type="character" w:customStyle="1" w:styleId="261">
    <w:name w:val="Основной текст (26)_"/>
    <w:link w:val="262"/>
    <w:uiPriority w:val="99"/>
    <w:rsid w:val="00462773"/>
    <w:rPr>
      <w:rFonts w:ascii="Courier New" w:hAnsi="Courier New" w:cs="Courier New"/>
      <w:sz w:val="8"/>
      <w:szCs w:val="8"/>
      <w:shd w:val="clear" w:color="auto" w:fill="FFFFFF"/>
      <w:lang w:val="en-US"/>
    </w:rPr>
  </w:style>
  <w:style w:type="character" w:customStyle="1" w:styleId="4-1pt">
    <w:name w:val="Основной текст (4) + Интервал -1 pt"/>
    <w:uiPriority w:val="99"/>
    <w:rsid w:val="00462773"/>
    <w:rPr>
      <w:rFonts w:ascii="Arial Unicode MS" w:eastAsia="Arial Unicode MS" w:cs="Times New Roman"/>
      <w:spacing w:val="-20"/>
      <w:w w:val="150"/>
      <w:sz w:val="8"/>
      <w:szCs w:val="8"/>
      <w:shd w:val="clear" w:color="auto" w:fill="FFFFFF"/>
      <w:lang w:bidi="ar-SA"/>
    </w:rPr>
  </w:style>
  <w:style w:type="character" w:customStyle="1" w:styleId="271">
    <w:name w:val="Основной текст (27)_"/>
    <w:link w:val="272"/>
    <w:uiPriority w:val="99"/>
    <w:rsid w:val="00462773"/>
    <w:rPr>
      <w:spacing w:val="-10"/>
      <w:w w:val="150"/>
      <w:sz w:val="8"/>
      <w:szCs w:val="8"/>
      <w:shd w:val="clear" w:color="auto" w:fill="FFFFFF"/>
      <w:lang w:val="en-US"/>
    </w:rPr>
  </w:style>
  <w:style w:type="character" w:customStyle="1" w:styleId="281">
    <w:name w:val="Основной текст (28)_"/>
    <w:link w:val="282"/>
    <w:uiPriority w:val="99"/>
    <w:rsid w:val="00462773"/>
    <w:rPr>
      <w:rFonts w:ascii="Tahoma" w:hAnsi="Tahoma" w:cs="Tahoma"/>
      <w:spacing w:val="-10"/>
      <w:sz w:val="8"/>
      <w:szCs w:val="8"/>
      <w:shd w:val="clear" w:color="auto" w:fill="FFFFFF"/>
    </w:rPr>
  </w:style>
  <w:style w:type="character" w:customStyle="1" w:styleId="290">
    <w:name w:val="Основной текст (29)_"/>
    <w:link w:val="291"/>
    <w:uiPriority w:val="99"/>
    <w:rsid w:val="00462773"/>
    <w:rPr>
      <w:rFonts w:ascii="Tahoma" w:hAnsi="Tahoma" w:cs="Tahoma"/>
      <w:sz w:val="8"/>
      <w:szCs w:val="8"/>
      <w:shd w:val="clear" w:color="auto" w:fill="FFFFFF"/>
    </w:rPr>
  </w:style>
  <w:style w:type="character" w:customStyle="1" w:styleId="29TrebuchetMS">
    <w:name w:val="Основной текст (29) + Trebuchet MS"/>
    <w:aliases w:val="Курсив3,Интервал -1 pt3,Основной текст (29) + Курсив"/>
    <w:uiPriority w:val="99"/>
    <w:rsid w:val="00462773"/>
    <w:rPr>
      <w:rFonts w:ascii="Trebuchet MS" w:hAnsi="Trebuchet MS" w:cs="Trebuchet MS"/>
      <w:i/>
      <w:iCs/>
      <w:spacing w:val="-20"/>
      <w:sz w:val="8"/>
      <w:szCs w:val="8"/>
      <w:shd w:val="clear" w:color="auto" w:fill="FFFFFF"/>
      <w:lang w:val="en-US" w:eastAsia="en-US"/>
    </w:rPr>
  </w:style>
  <w:style w:type="character" w:customStyle="1" w:styleId="Exact1">
    <w:name w:val="Основной текст Exact1"/>
    <w:uiPriority w:val="99"/>
    <w:rsid w:val="00462773"/>
    <w:rPr>
      <w:rFonts w:ascii="Calibri" w:hAnsi="Calibri" w:cs="Calibri"/>
      <w:spacing w:val="5"/>
      <w:sz w:val="20"/>
      <w:szCs w:val="20"/>
      <w:u w:val="single"/>
      <w:shd w:val="clear" w:color="auto" w:fill="FFFFFF"/>
    </w:rPr>
  </w:style>
  <w:style w:type="character" w:customStyle="1" w:styleId="300">
    <w:name w:val="Основной текст (30)_"/>
    <w:link w:val="301"/>
    <w:uiPriority w:val="99"/>
    <w:rsid w:val="00462773"/>
    <w:rPr>
      <w:rFonts w:ascii="Book Antiqua" w:hAnsi="Book Antiqua" w:cs="Book Antiqua"/>
      <w:spacing w:val="-10"/>
      <w:sz w:val="8"/>
      <w:szCs w:val="8"/>
      <w:shd w:val="clear" w:color="auto" w:fill="FFFFFF"/>
      <w:lang w:val="en-US"/>
    </w:rPr>
  </w:style>
  <w:style w:type="character" w:customStyle="1" w:styleId="302">
    <w:name w:val="Основной текст (30) + Курсив"/>
    <w:aliases w:val="Интервал -1 pt2,Основной текст (31) + Курсив"/>
    <w:uiPriority w:val="99"/>
    <w:rsid w:val="00462773"/>
    <w:rPr>
      <w:rFonts w:ascii="Book Antiqua" w:hAnsi="Book Antiqua" w:cs="Book Antiqua"/>
      <w:i/>
      <w:iCs/>
      <w:spacing w:val="-20"/>
      <w:sz w:val="8"/>
      <w:szCs w:val="8"/>
      <w:shd w:val="clear" w:color="auto" w:fill="FFFFFF"/>
      <w:lang w:val="en-US"/>
    </w:rPr>
  </w:style>
  <w:style w:type="character" w:customStyle="1" w:styleId="314">
    <w:name w:val="Основной текст (31)_"/>
    <w:link w:val="315"/>
    <w:uiPriority w:val="99"/>
    <w:rsid w:val="00462773"/>
    <w:rPr>
      <w:rFonts w:ascii="Book Antiqua" w:hAnsi="Book Antiqua" w:cs="Book Antiqua"/>
      <w:sz w:val="8"/>
      <w:szCs w:val="8"/>
      <w:shd w:val="clear" w:color="auto" w:fill="FFFFFF"/>
      <w:lang w:val="en-US"/>
    </w:rPr>
  </w:style>
  <w:style w:type="character" w:customStyle="1" w:styleId="322">
    <w:name w:val="Основной текст (32)_"/>
    <w:link w:val="323"/>
    <w:uiPriority w:val="99"/>
    <w:rsid w:val="00462773"/>
    <w:rPr>
      <w:rFonts w:ascii="Courier New" w:hAnsi="Courier New" w:cs="Courier New"/>
      <w:spacing w:val="50"/>
      <w:sz w:val="9"/>
      <w:szCs w:val="9"/>
      <w:shd w:val="clear" w:color="auto" w:fill="FFFFFF"/>
      <w:lang w:val="en-US"/>
    </w:rPr>
  </w:style>
  <w:style w:type="character" w:customStyle="1" w:styleId="50pt">
    <w:name w:val="Основной текст (5) + Интервал 0 pt"/>
    <w:uiPriority w:val="99"/>
    <w:rsid w:val="00462773"/>
    <w:rPr>
      <w:rFonts w:ascii="Book Antiqua" w:hAnsi="Book Antiqua" w:cs="Book Antiqua"/>
      <w:spacing w:val="0"/>
      <w:sz w:val="8"/>
      <w:szCs w:val="8"/>
      <w:shd w:val="clear" w:color="auto" w:fill="FFFFFF"/>
      <w:lang w:val="en-US" w:eastAsia="en-US" w:bidi="ar-SA"/>
    </w:rPr>
  </w:style>
  <w:style w:type="character" w:customStyle="1" w:styleId="330">
    <w:name w:val="Основной текст (33)_"/>
    <w:link w:val="331"/>
    <w:uiPriority w:val="99"/>
    <w:rsid w:val="00462773"/>
    <w:rPr>
      <w:rFonts w:ascii="Courier New" w:hAnsi="Courier New" w:cs="Courier New"/>
      <w:spacing w:val="-20"/>
      <w:sz w:val="8"/>
      <w:szCs w:val="8"/>
      <w:shd w:val="clear" w:color="auto" w:fill="FFFFFF"/>
      <w:lang w:val="en-US"/>
    </w:rPr>
  </w:style>
  <w:style w:type="character" w:customStyle="1" w:styleId="340">
    <w:name w:val="Основной текст (34)_"/>
    <w:link w:val="341"/>
    <w:uiPriority w:val="99"/>
    <w:rsid w:val="00462773"/>
    <w:rPr>
      <w:rFonts w:ascii="Book Antiqua" w:hAnsi="Book Antiqua" w:cs="Book Antiqua"/>
      <w:spacing w:val="-10"/>
      <w:sz w:val="8"/>
      <w:szCs w:val="8"/>
      <w:shd w:val="clear" w:color="auto" w:fill="FFFFFF"/>
      <w:lang w:val="en-US"/>
    </w:rPr>
  </w:style>
  <w:style w:type="character" w:customStyle="1" w:styleId="342">
    <w:name w:val="Основной текст (34) + Курсив"/>
    <w:aliases w:val="Интервал -1 pt1,Основной текст (35) + Курсив"/>
    <w:uiPriority w:val="99"/>
    <w:rsid w:val="00462773"/>
    <w:rPr>
      <w:rFonts w:ascii="Book Antiqua" w:hAnsi="Book Antiqua" w:cs="Book Antiqua"/>
      <w:i/>
      <w:iCs/>
      <w:spacing w:val="-20"/>
      <w:sz w:val="8"/>
      <w:szCs w:val="8"/>
      <w:shd w:val="clear" w:color="auto" w:fill="FFFFFF"/>
      <w:lang w:val="en-US"/>
    </w:rPr>
  </w:style>
  <w:style w:type="character" w:customStyle="1" w:styleId="350">
    <w:name w:val="Основной текст (35)_"/>
    <w:link w:val="351"/>
    <w:uiPriority w:val="99"/>
    <w:rsid w:val="00462773"/>
    <w:rPr>
      <w:rFonts w:ascii="Gungsuh" w:eastAsia="Gungsuh" w:cs="Gungsuh"/>
      <w:sz w:val="8"/>
      <w:szCs w:val="8"/>
      <w:shd w:val="clear" w:color="auto" w:fill="FFFFFF"/>
    </w:rPr>
  </w:style>
  <w:style w:type="character" w:customStyle="1" w:styleId="BookAntiqua2">
    <w:name w:val="Основной текст + Book Antiqua2"/>
    <w:aliases w:val="42,5 pt6"/>
    <w:uiPriority w:val="99"/>
    <w:rsid w:val="00462773"/>
    <w:rPr>
      <w:rFonts w:ascii="Book Antiqua" w:hAnsi="Book Antiqua" w:cs="Book Antiqua"/>
      <w:spacing w:val="-10"/>
      <w:sz w:val="9"/>
      <w:szCs w:val="9"/>
      <w:u w:val="none"/>
      <w:shd w:val="clear" w:color="auto" w:fill="FFFFFF"/>
      <w:lang w:val="en-US" w:eastAsia="en-US"/>
    </w:rPr>
  </w:style>
  <w:style w:type="character" w:customStyle="1" w:styleId="2f8">
    <w:name w:val="Основной текст + Малые прописные2"/>
    <w:uiPriority w:val="99"/>
    <w:rsid w:val="00462773"/>
    <w:rPr>
      <w:rFonts w:ascii="Calibri" w:hAnsi="Calibri" w:cs="Calibri"/>
      <w:smallCaps/>
      <w:spacing w:val="-10"/>
      <w:sz w:val="22"/>
      <w:szCs w:val="22"/>
      <w:u w:val="none"/>
      <w:shd w:val="clear" w:color="auto" w:fill="FFFFFF"/>
    </w:rPr>
  </w:style>
  <w:style w:type="character" w:customStyle="1" w:styleId="1fc">
    <w:name w:val="Основной текст + Малые прописные1"/>
    <w:uiPriority w:val="99"/>
    <w:rsid w:val="00462773"/>
    <w:rPr>
      <w:rFonts w:ascii="Calibri" w:hAnsi="Calibri" w:cs="Calibri"/>
      <w:smallCaps/>
      <w:spacing w:val="-10"/>
      <w:sz w:val="22"/>
      <w:szCs w:val="22"/>
      <w:u w:val="single"/>
      <w:shd w:val="clear" w:color="auto" w:fill="FFFFFF"/>
      <w:lang w:val="en-US" w:eastAsia="en-US"/>
    </w:rPr>
  </w:style>
  <w:style w:type="character" w:customStyle="1" w:styleId="520">
    <w:name w:val="Основной текст (5)2"/>
    <w:uiPriority w:val="99"/>
    <w:rsid w:val="00462773"/>
    <w:rPr>
      <w:rFonts w:ascii="Book Antiqua" w:hAnsi="Book Antiqua" w:cs="Book Antiqua"/>
      <w:spacing w:val="-10"/>
      <w:sz w:val="8"/>
      <w:szCs w:val="8"/>
      <w:shd w:val="clear" w:color="auto" w:fill="FFFFFF"/>
      <w:lang w:val="en-US" w:eastAsia="en-US" w:bidi="ar-SA"/>
    </w:rPr>
  </w:style>
  <w:style w:type="character" w:customStyle="1" w:styleId="360">
    <w:name w:val="Основной текст (36)_"/>
    <w:link w:val="361"/>
    <w:uiPriority w:val="99"/>
    <w:rsid w:val="00462773"/>
    <w:rPr>
      <w:rFonts w:ascii="Gungsuh" w:eastAsia="Gungsuh" w:cs="Gungsuh"/>
      <w:sz w:val="8"/>
      <w:szCs w:val="8"/>
      <w:shd w:val="clear" w:color="auto" w:fill="FFFFFF"/>
    </w:rPr>
  </w:style>
  <w:style w:type="character" w:customStyle="1" w:styleId="370">
    <w:name w:val="Основной текст (37)_"/>
    <w:link w:val="371"/>
    <w:uiPriority w:val="99"/>
    <w:rsid w:val="00462773"/>
    <w:rPr>
      <w:rFonts w:ascii="Book Antiqua" w:hAnsi="Book Antiqua" w:cs="Book Antiqua"/>
      <w:sz w:val="8"/>
      <w:szCs w:val="8"/>
      <w:shd w:val="clear" w:color="auto" w:fill="FFFFFF"/>
    </w:rPr>
  </w:style>
  <w:style w:type="character" w:customStyle="1" w:styleId="380">
    <w:name w:val="Основной текст (38)_"/>
    <w:link w:val="381"/>
    <w:uiPriority w:val="99"/>
    <w:rsid w:val="00462773"/>
    <w:rPr>
      <w:rFonts w:ascii="SimHei" w:eastAsia="SimHei" w:cs="SimHei"/>
      <w:sz w:val="8"/>
      <w:szCs w:val="8"/>
      <w:shd w:val="clear" w:color="auto" w:fill="FFFFFF"/>
      <w:lang w:val="en-US"/>
    </w:rPr>
  </w:style>
  <w:style w:type="character" w:customStyle="1" w:styleId="2f9">
    <w:name w:val="Оглавление2"/>
    <w:uiPriority w:val="99"/>
    <w:rsid w:val="00462773"/>
    <w:rPr>
      <w:rFonts w:ascii="Calibri" w:eastAsia="Arial Unicode MS" w:hAnsi="Calibri" w:cs="Calibri"/>
      <w:spacing w:val="7"/>
      <w:sz w:val="17"/>
      <w:szCs w:val="17"/>
      <w:shd w:val="clear" w:color="auto" w:fill="FFFFFF"/>
      <w:lang w:bidi="ar-SA"/>
    </w:rPr>
  </w:style>
  <w:style w:type="character" w:customStyle="1" w:styleId="affffff3">
    <w:name w:val="Подпись к таблице"/>
    <w:basedOn w:val="affffff2"/>
    <w:uiPriority w:val="99"/>
    <w:rsid w:val="00462773"/>
    <w:rPr>
      <w:rFonts w:ascii="Calibri" w:hAnsi="Calibri" w:cs="Calibri"/>
      <w:shd w:val="clear" w:color="auto" w:fill="FFFFFF"/>
    </w:rPr>
  </w:style>
  <w:style w:type="character" w:customStyle="1" w:styleId="1110">
    <w:name w:val="Основной текст + 111"/>
    <w:aliases w:val="5 pt4"/>
    <w:uiPriority w:val="99"/>
    <w:rsid w:val="00462773"/>
    <w:rPr>
      <w:rFonts w:ascii="Calibri" w:hAnsi="Calibri" w:cs="Calibri"/>
      <w:noProof/>
      <w:spacing w:val="-10"/>
      <w:sz w:val="23"/>
      <w:szCs w:val="23"/>
      <w:u w:val="none"/>
      <w:shd w:val="clear" w:color="auto" w:fill="FFFFFF"/>
    </w:rPr>
  </w:style>
  <w:style w:type="character" w:customStyle="1" w:styleId="10pt1">
    <w:name w:val="Основной текст + 10 pt1"/>
    <w:uiPriority w:val="99"/>
    <w:rsid w:val="00462773"/>
    <w:rPr>
      <w:rFonts w:ascii="Calibri" w:hAnsi="Calibri" w:cs="Calibri"/>
      <w:noProof/>
      <w:spacing w:val="-10"/>
      <w:sz w:val="20"/>
      <w:szCs w:val="20"/>
      <w:u w:val="none"/>
      <w:shd w:val="clear" w:color="auto" w:fill="FFFFFF"/>
    </w:rPr>
  </w:style>
  <w:style w:type="character" w:customStyle="1" w:styleId="Candara1">
    <w:name w:val="Основной текст + Candara1"/>
    <w:aliases w:val="10 pt1"/>
    <w:uiPriority w:val="99"/>
    <w:rsid w:val="00462773"/>
    <w:rPr>
      <w:rFonts w:ascii="Candara" w:hAnsi="Candara" w:cs="Candara"/>
      <w:noProof/>
      <w:spacing w:val="-10"/>
      <w:sz w:val="20"/>
      <w:szCs w:val="20"/>
      <w:u w:val="none"/>
      <w:shd w:val="clear" w:color="auto" w:fill="FFFFFF"/>
    </w:rPr>
  </w:style>
  <w:style w:type="character" w:customStyle="1" w:styleId="39Exact">
    <w:name w:val="Основной текст (39) Exact"/>
    <w:uiPriority w:val="99"/>
    <w:rsid w:val="00462773"/>
    <w:rPr>
      <w:rFonts w:cs="Times New Roman"/>
      <w:spacing w:val="5"/>
      <w:sz w:val="14"/>
      <w:szCs w:val="14"/>
      <w:u w:val="none"/>
    </w:rPr>
  </w:style>
  <w:style w:type="character" w:customStyle="1" w:styleId="390">
    <w:name w:val="Основной текст (39)_"/>
    <w:link w:val="391"/>
    <w:uiPriority w:val="99"/>
    <w:rsid w:val="00462773"/>
    <w:rPr>
      <w:sz w:val="15"/>
      <w:szCs w:val="15"/>
      <w:shd w:val="clear" w:color="auto" w:fill="FFFFFF"/>
    </w:rPr>
  </w:style>
  <w:style w:type="character" w:customStyle="1" w:styleId="392">
    <w:name w:val="Основной текст (39)"/>
    <w:basedOn w:val="390"/>
    <w:uiPriority w:val="99"/>
    <w:rsid w:val="00462773"/>
    <w:rPr>
      <w:sz w:val="15"/>
      <w:szCs w:val="15"/>
      <w:shd w:val="clear" w:color="auto" w:fill="FFFFFF"/>
    </w:rPr>
  </w:style>
  <w:style w:type="character" w:customStyle="1" w:styleId="56">
    <w:name w:val="Оглавление (5)_"/>
    <w:link w:val="57"/>
    <w:uiPriority w:val="99"/>
    <w:rsid w:val="00462773"/>
    <w:rPr>
      <w:sz w:val="15"/>
      <w:szCs w:val="15"/>
      <w:shd w:val="clear" w:color="auto" w:fill="FFFFFF"/>
    </w:rPr>
  </w:style>
  <w:style w:type="character" w:customStyle="1" w:styleId="5Exact">
    <w:name w:val="Оглавление (5) Exact"/>
    <w:uiPriority w:val="99"/>
    <w:rsid w:val="00462773"/>
    <w:rPr>
      <w:rFonts w:cs="Times New Roman"/>
      <w:spacing w:val="5"/>
      <w:sz w:val="14"/>
      <w:szCs w:val="14"/>
      <w:u w:val="none"/>
    </w:rPr>
  </w:style>
  <w:style w:type="character" w:customStyle="1" w:styleId="40Exact">
    <w:name w:val="Основной текст (40) Exact"/>
    <w:link w:val="400"/>
    <w:uiPriority w:val="99"/>
    <w:rsid w:val="00462773"/>
    <w:rPr>
      <w:rFonts w:ascii="Courier New" w:hAnsi="Courier New" w:cs="Courier New"/>
      <w:noProof/>
      <w:sz w:val="13"/>
      <w:szCs w:val="13"/>
      <w:shd w:val="clear" w:color="auto" w:fill="FFFFFF"/>
    </w:rPr>
  </w:style>
  <w:style w:type="character" w:customStyle="1" w:styleId="2Exact">
    <w:name w:val="Подпись к таблице (2) Exact"/>
    <w:link w:val="2fa"/>
    <w:uiPriority w:val="99"/>
    <w:rsid w:val="00462773"/>
    <w:rPr>
      <w:spacing w:val="5"/>
      <w:sz w:val="14"/>
      <w:szCs w:val="14"/>
      <w:shd w:val="clear" w:color="auto" w:fill="FFFFFF"/>
    </w:rPr>
  </w:style>
  <w:style w:type="character" w:customStyle="1" w:styleId="SimHei">
    <w:name w:val="Основной текст + SimHei"/>
    <w:aliases w:val="4 pt4"/>
    <w:uiPriority w:val="99"/>
    <w:rsid w:val="00462773"/>
    <w:rPr>
      <w:rFonts w:ascii="SimHei" w:eastAsia="SimHei" w:hAnsi="Calibri" w:cs="SimHei"/>
      <w:spacing w:val="-10"/>
      <w:sz w:val="8"/>
      <w:szCs w:val="8"/>
      <w:u w:val="none"/>
      <w:shd w:val="clear" w:color="auto" w:fill="FFFFFF"/>
    </w:rPr>
  </w:style>
  <w:style w:type="character" w:customStyle="1" w:styleId="CourierNew2">
    <w:name w:val="Основной текст + Courier New2"/>
    <w:aliases w:val="4 pt3,Курсив1"/>
    <w:uiPriority w:val="99"/>
    <w:rsid w:val="00462773"/>
    <w:rPr>
      <w:rFonts w:ascii="Courier New" w:hAnsi="Courier New" w:cs="Courier New"/>
      <w:i/>
      <w:iCs/>
      <w:noProof/>
      <w:spacing w:val="-10"/>
      <w:sz w:val="8"/>
      <w:szCs w:val="8"/>
      <w:u w:val="none"/>
      <w:shd w:val="clear" w:color="auto" w:fill="FFFFFF"/>
    </w:rPr>
  </w:style>
  <w:style w:type="character" w:customStyle="1" w:styleId="CourierNew1">
    <w:name w:val="Основной текст + Courier New1"/>
    <w:aliases w:val="4 pt2"/>
    <w:uiPriority w:val="99"/>
    <w:rsid w:val="00462773"/>
    <w:rPr>
      <w:rFonts w:ascii="Courier New" w:hAnsi="Courier New" w:cs="Courier New"/>
      <w:spacing w:val="-10"/>
      <w:sz w:val="8"/>
      <w:szCs w:val="8"/>
      <w:u w:val="none"/>
      <w:shd w:val="clear" w:color="auto" w:fill="FFFFFF"/>
    </w:rPr>
  </w:style>
  <w:style w:type="character" w:customStyle="1" w:styleId="0ptExact">
    <w:name w:val="Основной текст + Интервал 0 pt Exact"/>
    <w:uiPriority w:val="99"/>
    <w:rsid w:val="00462773"/>
    <w:rPr>
      <w:rFonts w:ascii="Calibri" w:hAnsi="Calibri" w:cs="Calibri"/>
      <w:spacing w:val="6"/>
      <w:sz w:val="20"/>
      <w:szCs w:val="20"/>
      <w:u w:val="none"/>
      <w:shd w:val="clear" w:color="auto" w:fill="FFFFFF"/>
    </w:rPr>
  </w:style>
  <w:style w:type="character" w:customStyle="1" w:styleId="9pt">
    <w:name w:val="Основной текст + Интервал 9 pt"/>
    <w:uiPriority w:val="99"/>
    <w:rsid w:val="00462773"/>
    <w:rPr>
      <w:rFonts w:ascii="Calibri" w:hAnsi="Calibri" w:cs="Calibri"/>
      <w:spacing w:val="190"/>
      <w:sz w:val="22"/>
      <w:szCs w:val="22"/>
      <w:u w:val="none"/>
      <w:shd w:val="clear" w:color="auto" w:fill="FFFFFF"/>
    </w:rPr>
  </w:style>
  <w:style w:type="character" w:customStyle="1" w:styleId="411">
    <w:name w:val="Основной текст (41)_"/>
    <w:link w:val="412"/>
    <w:uiPriority w:val="99"/>
    <w:rsid w:val="00462773"/>
    <w:rPr>
      <w:rFonts w:ascii="Calibri" w:hAnsi="Calibri" w:cs="Calibri"/>
      <w:spacing w:val="-10"/>
      <w:w w:val="200"/>
      <w:sz w:val="9"/>
      <w:szCs w:val="9"/>
      <w:shd w:val="clear" w:color="auto" w:fill="FFFFFF"/>
    </w:rPr>
  </w:style>
  <w:style w:type="character" w:customStyle="1" w:styleId="MSGothic">
    <w:name w:val="Основной текст + MS Gothic"/>
    <w:aliases w:val="4 pt1"/>
    <w:uiPriority w:val="99"/>
    <w:rsid w:val="00462773"/>
    <w:rPr>
      <w:rFonts w:ascii="MS Gothic" w:eastAsia="MS Gothic" w:hAnsi="Calibri" w:cs="MS Gothic"/>
      <w:spacing w:val="-10"/>
      <w:sz w:val="8"/>
      <w:szCs w:val="8"/>
      <w:u w:val="none"/>
      <w:shd w:val="clear" w:color="auto" w:fill="FFFFFF"/>
    </w:rPr>
  </w:style>
  <w:style w:type="character" w:customStyle="1" w:styleId="4pt1">
    <w:name w:val="Основной текст + 4 pt1"/>
    <w:uiPriority w:val="99"/>
    <w:rsid w:val="00462773"/>
    <w:rPr>
      <w:rFonts w:ascii="Calibri" w:hAnsi="Calibri" w:cs="Calibri"/>
      <w:noProof/>
      <w:spacing w:val="-10"/>
      <w:sz w:val="8"/>
      <w:szCs w:val="8"/>
      <w:u w:val="none"/>
      <w:shd w:val="clear" w:color="auto" w:fill="FFFFFF"/>
    </w:rPr>
  </w:style>
  <w:style w:type="paragraph" w:customStyle="1" w:styleId="1f8">
    <w:name w:val="Колонтитул1"/>
    <w:basedOn w:val="a"/>
    <w:link w:val="affffff0"/>
    <w:uiPriority w:val="99"/>
    <w:rsid w:val="00462773"/>
    <w:pPr>
      <w:widowControl w:val="0"/>
      <w:shd w:val="clear" w:color="auto" w:fill="FFFFFF"/>
      <w:spacing w:line="240" w:lineRule="atLeast"/>
    </w:pPr>
    <w:rPr>
      <w:rFonts w:ascii="Calibri" w:hAnsi="Calibri"/>
      <w:sz w:val="23"/>
      <w:szCs w:val="23"/>
    </w:rPr>
  </w:style>
  <w:style w:type="paragraph" w:customStyle="1" w:styleId="1f9">
    <w:name w:val="Подпись к таблице1"/>
    <w:basedOn w:val="a"/>
    <w:link w:val="affffff2"/>
    <w:uiPriority w:val="99"/>
    <w:rsid w:val="00462773"/>
    <w:pPr>
      <w:widowControl w:val="0"/>
      <w:shd w:val="clear" w:color="auto" w:fill="FFFFFF"/>
      <w:spacing w:line="240" w:lineRule="atLeast"/>
    </w:pPr>
    <w:rPr>
      <w:rFonts w:ascii="Calibri" w:hAnsi="Calibri"/>
      <w:sz w:val="20"/>
      <w:szCs w:val="20"/>
    </w:rPr>
  </w:style>
  <w:style w:type="paragraph" w:customStyle="1" w:styleId="1fd">
    <w:name w:val="Оглавление1"/>
    <w:basedOn w:val="a"/>
    <w:uiPriority w:val="99"/>
    <w:rsid w:val="00462773"/>
    <w:pPr>
      <w:widowControl w:val="0"/>
      <w:shd w:val="clear" w:color="auto" w:fill="FFFFFF"/>
      <w:spacing w:after="60" w:line="240" w:lineRule="atLeast"/>
      <w:jc w:val="right"/>
    </w:pPr>
    <w:rPr>
      <w:rFonts w:ascii="Calibri" w:eastAsia="Calibri" w:hAnsi="Calibri" w:cs="Calibri"/>
      <w:sz w:val="22"/>
      <w:szCs w:val="22"/>
      <w:lang w:eastAsia="en-US"/>
    </w:rPr>
  </w:style>
  <w:style w:type="paragraph" w:customStyle="1" w:styleId="3f">
    <w:name w:val="Оглавление (3)"/>
    <w:basedOn w:val="a"/>
    <w:link w:val="3e"/>
    <w:uiPriority w:val="99"/>
    <w:rsid w:val="00462773"/>
    <w:pPr>
      <w:widowControl w:val="0"/>
      <w:shd w:val="clear" w:color="auto" w:fill="FFFFFF"/>
      <w:spacing w:before="60" w:line="240" w:lineRule="atLeast"/>
      <w:jc w:val="both"/>
    </w:pPr>
    <w:rPr>
      <w:rFonts w:ascii="Book Antiqua" w:hAnsi="Book Antiqua"/>
      <w:spacing w:val="-10"/>
      <w:sz w:val="8"/>
      <w:szCs w:val="8"/>
      <w:lang w:val="en-US"/>
    </w:rPr>
  </w:style>
  <w:style w:type="paragraph" w:customStyle="1" w:styleId="4c">
    <w:name w:val="Оглавление (4)"/>
    <w:basedOn w:val="a"/>
    <w:link w:val="4b"/>
    <w:uiPriority w:val="99"/>
    <w:rsid w:val="00462773"/>
    <w:pPr>
      <w:widowControl w:val="0"/>
      <w:shd w:val="clear" w:color="auto" w:fill="FFFFFF"/>
      <w:spacing w:before="60" w:line="240" w:lineRule="atLeast"/>
      <w:jc w:val="both"/>
    </w:pPr>
    <w:rPr>
      <w:rFonts w:ascii="Tahoma" w:hAnsi="Tahoma"/>
      <w:spacing w:val="-10"/>
      <w:sz w:val="8"/>
      <w:szCs w:val="8"/>
    </w:rPr>
  </w:style>
  <w:style w:type="paragraph" w:customStyle="1" w:styleId="510">
    <w:name w:val="Основной текст (5)1"/>
    <w:basedOn w:val="a"/>
    <w:uiPriority w:val="99"/>
    <w:rsid w:val="00462773"/>
    <w:pPr>
      <w:widowControl w:val="0"/>
      <w:shd w:val="clear" w:color="auto" w:fill="FFFFFF"/>
      <w:spacing w:line="240" w:lineRule="atLeast"/>
      <w:jc w:val="both"/>
    </w:pPr>
    <w:rPr>
      <w:rFonts w:ascii="Book Antiqua" w:eastAsia="Calibri" w:hAnsi="Book Antiqua" w:cs="Book Antiqua"/>
      <w:spacing w:val="-10"/>
      <w:sz w:val="8"/>
      <w:szCs w:val="8"/>
      <w:lang w:eastAsia="en-US"/>
    </w:rPr>
  </w:style>
  <w:style w:type="paragraph" w:customStyle="1" w:styleId="1fb">
    <w:name w:val="Заголовок №1"/>
    <w:basedOn w:val="a"/>
    <w:link w:val="1fa"/>
    <w:uiPriority w:val="99"/>
    <w:rsid w:val="00462773"/>
    <w:pPr>
      <w:widowControl w:val="0"/>
      <w:shd w:val="clear" w:color="auto" w:fill="FFFFFF"/>
      <w:spacing w:before="360" w:line="240" w:lineRule="atLeast"/>
      <w:jc w:val="center"/>
      <w:outlineLvl w:val="0"/>
    </w:pPr>
    <w:rPr>
      <w:rFonts w:ascii="Calibri" w:hAnsi="Calibri"/>
      <w:spacing w:val="10"/>
      <w:sz w:val="18"/>
      <w:szCs w:val="18"/>
    </w:rPr>
  </w:style>
  <w:style w:type="paragraph" w:customStyle="1" w:styleId="64">
    <w:name w:val="Основной текст (6)"/>
    <w:basedOn w:val="a"/>
    <w:link w:val="63"/>
    <w:uiPriority w:val="99"/>
    <w:rsid w:val="00462773"/>
    <w:pPr>
      <w:widowControl w:val="0"/>
      <w:shd w:val="clear" w:color="auto" w:fill="FFFFFF"/>
      <w:spacing w:after="60" w:line="240" w:lineRule="atLeast"/>
    </w:pPr>
    <w:rPr>
      <w:rFonts w:ascii="Calibri" w:hAnsi="Calibri"/>
      <w:spacing w:val="-20"/>
      <w:w w:val="200"/>
      <w:sz w:val="18"/>
      <w:szCs w:val="18"/>
      <w:lang w:val="en-US"/>
    </w:rPr>
  </w:style>
  <w:style w:type="paragraph" w:customStyle="1" w:styleId="73">
    <w:name w:val="Основной текст (7)"/>
    <w:basedOn w:val="a"/>
    <w:link w:val="72"/>
    <w:uiPriority w:val="99"/>
    <w:rsid w:val="00462773"/>
    <w:pPr>
      <w:widowControl w:val="0"/>
      <w:shd w:val="clear" w:color="auto" w:fill="FFFFFF"/>
      <w:spacing w:before="60" w:line="240" w:lineRule="atLeast"/>
      <w:jc w:val="both"/>
    </w:pPr>
    <w:rPr>
      <w:rFonts w:ascii="Book Antiqua" w:hAnsi="Book Antiqua"/>
      <w:sz w:val="8"/>
      <w:szCs w:val="8"/>
    </w:rPr>
  </w:style>
  <w:style w:type="paragraph" w:customStyle="1" w:styleId="83">
    <w:name w:val="Основной текст (8)"/>
    <w:basedOn w:val="a"/>
    <w:link w:val="82"/>
    <w:uiPriority w:val="99"/>
    <w:rsid w:val="00462773"/>
    <w:pPr>
      <w:widowControl w:val="0"/>
      <w:shd w:val="clear" w:color="auto" w:fill="FFFFFF"/>
      <w:spacing w:line="240" w:lineRule="atLeast"/>
      <w:jc w:val="both"/>
    </w:pPr>
    <w:rPr>
      <w:rFonts w:ascii="Sylfaen" w:hAnsi="Sylfaen"/>
      <w:sz w:val="8"/>
      <w:szCs w:val="8"/>
    </w:rPr>
  </w:style>
  <w:style w:type="paragraph" w:customStyle="1" w:styleId="93">
    <w:name w:val="Основной текст (9)"/>
    <w:basedOn w:val="a"/>
    <w:link w:val="92"/>
    <w:uiPriority w:val="99"/>
    <w:rsid w:val="00462773"/>
    <w:pPr>
      <w:widowControl w:val="0"/>
      <w:shd w:val="clear" w:color="auto" w:fill="FFFFFF"/>
      <w:spacing w:line="240" w:lineRule="atLeast"/>
      <w:jc w:val="both"/>
    </w:pPr>
    <w:rPr>
      <w:rFonts w:ascii="Sylfaen" w:hAnsi="Sylfaen"/>
      <w:spacing w:val="-10"/>
      <w:sz w:val="8"/>
      <w:szCs w:val="8"/>
      <w:lang w:val="en-US"/>
    </w:rPr>
  </w:style>
  <w:style w:type="paragraph" w:customStyle="1" w:styleId="102">
    <w:name w:val="Основной текст (10)"/>
    <w:basedOn w:val="a"/>
    <w:link w:val="101"/>
    <w:uiPriority w:val="99"/>
    <w:rsid w:val="00462773"/>
    <w:pPr>
      <w:widowControl w:val="0"/>
      <w:shd w:val="clear" w:color="auto" w:fill="FFFFFF"/>
      <w:spacing w:line="240" w:lineRule="atLeast"/>
      <w:jc w:val="both"/>
    </w:pPr>
    <w:rPr>
      <w:sz w:val="9"/>
      <w:szCs w:val="9"/>
    </w:rPr>
  </w:style>
  <w:style w:type="paragraph" w:customStyle="1" w:styleId="116">
    <w:name w:val="Основной текст (11)"/>
    <w:basedOn w:val="a"/>
    <w:link w:val="115"/>
    <w:uiPriority w:val="99"/>
    <w:rsid w:val="00462773"/>
    <w:pPr>
      <w:widowControl w:val="0"/>
      <w:shd w:val="clear" w:color="auto" w:fill="FFFFFF"/>
      <w:spacing w:line="240" w:lineRule="atLeast"/>
      <w:jc w:val="both"/>
    </w:pPr>
    <w:rPr>
      <w:rFonts w:ascii="Bookman Old Style" w:hAnsi="Bookman Old Style"/>
      <w:sz w:val="8"/>
      <w:szCs w:val="8"/>
      <w:lang w:val="en-US"/>
    </w:rPr>
  </w:style>
  <w:style w:type="paragraph" w:customStyle="1" w:styleId="12a">
    <w:name w:val="Основной текст (12)"/>
    <w:basedOn w:val="a"/>
    <w:link w:val="129"/>
    <w:uiPriority w:val="99"/>
    <w:rsid w:val="00462773"/>
    <w:pPr>
      <w:widowControl w:val="0"/>
      <w:shd w:val="clear" w:color="auto" w:fill="FFFFFF"/>
      <w:spacing w:line="240" w:lineRule="atLeast"/>
      <w:jc w:val="both"/>
    </w:pPr>
    <w:rPr>
      <w:rFonts w:ascii="Calibri" w:hAnsi="Calibri"/>
      <w:i/>
      <w:iCs/>
      <w:spacing w:val="-10"/>
      <w:sz w:val="9"/>
      <w:szCs w:val="9"/>
    </w:rPr>
  </w:style>
  <w:style w:type="paragraph" w:customStyle="1" w:styleId="131">
    <w:name w:val="Основной текст (13)"/>
    <w:basedOn w:val="a"/>
    <w:link w:val="130"/>
    <w:uiPriority w:val="99"/>
    <w:rsid w:val="00462773"/>
    <w:pPr>
      <w:widowControl w:val="0"/>
      <w:shd w:val="clear" w:color="auto" w:fill="FFFFFF"/>
      <w:spacing w:before="60" w:line="240" w:lineRule="atLeast"/>
      <w:jc w:val="both"/>
    </w:pPr>
    <w:rPr>
      <w:rFonts w:ascii="Tahoma" w:hAnsi="Tahoma"/>
      <w:spacing w:val="-10"/>
      <w:sz w:val="8"/>
      <w:szCs w:val="8"/>
    </w:rPr>
  </w:style>
  <w:style w:type="paragraph" w:customStyle="1" w:styleId="141">
    <w:name w:val="Основной текст (14)"/>
    <w:basedOn w:val="a"/>
    <w:link w:val="140"/>
    <w:uiPriority w:val="99"/>
    <w:rsid w:val="00462773"/>
    <w:pPr>
      <w:widowControl w:val="0"/>
      <w:shd w:val="clear" w:color="auto" w:fill="FFFFFF"/>
      <w:spacing w:line="240" w:lineRule="atLeast"/>
      <w:jc w:val="both"/>
    </w:pPr>
    <w:rPr>
      <w:rFonts w:ascii="Candara" w:hAnsi="Candara"/>
      <w:spacing w:val="-10"/>
      <w:sz w:val="8"/>
      <w:szCs w:val="8"/>
      <w:lang w:val="en-US"/>
    </w:rPr>
  </w:style>
  <w:style w:type="paragraph" w:customStyle="1" w:styleId="151">
    <w:name w:val="Основной текст (15)"/>
    <w:basedOn w:val="a"/>
    <w:link w:val="150"/>
    <w:uiPriority w:val="99"/>
    <w:rsid w:val="00462773"/>
    <w:pPr>
      <w:widowControl w:val="0"/>
      <w:shd w:val="clear" w:color="auto" w:fill="FFFFFF"/>
      <w:spacing w:line="240" w:lineRule="atLeast"/>
      <w:jc w:val="both"/>
    </w:pPr>
    <w:rPr>
      <w:rFonts w:ascii="SimSun" w:eastAsia="SimSun"/>
      <w:sz w:val="9"/>
      <w:szCs w:val="9"/>
      <w:lang w:val="en-US"/>
    </w:rPr>
  </w:style>
  <w:style w:type="paragraph" w:customStyle="1" w:styleId="161">
    <w:name w:val="Основной текст (16)"/>
    <w:basedOn w:val="a"/>
    <w:link w:val="160"/>
    <w:uiPriority w:val="99"/>
    <w:rsid w:val="00462773"/>
    <w:pPr>
      <w:widowControl w:val="0"/>
      <w:shd w:val="clear" w:color="auto" w:fill="FFFFFF"/>
      <w:spacing w:line="240" w:lineRule="atLeast"/>
      <w:jc w:val="both"/>
    </w:pPr>
    <w:rPr>
      <w:rFonts w:ascii="Angsana New" w:hAnsi="Angsana New"/>
      <w:spacing w:val="30"/>
      <w:w w:val="200"/>
      <w:sz w:val="8"/>
      <w:szCs w:val="8"/>
      <w:lang w:val="en-US"/>
    </w:rPr>
  </w:style>
  <w:style w:type="paragraph" w:customStyle="1" w:styleId="171">
    <w:name w:val="Основной текст (17)"/>
    <w:basedOn w:val="a"/>
    <w:link w:val="170"/>
    <w:uiPriority w:val="99"/>
    <w:rsid w:val="00462773"/>
    <w:pPr>
      <w:widowControl w:val="0"/>
      <w:shd w:val="clear" w:color="auto" w:fill="FFFFFF"/>
      <w:spacing w:line="240" w:lineRule="atLeast"/>
      <w:jc w:val="both"/>
    </w:pPr>
    <w:rPr>
      <w:rFonts w:ascii="Angsana New" w:hAnsi="Angsana New"/>
      <w:spacing w:val="10"/>
      <w:w w:val="150"/>
      <w:sz w:val="9"/>
      <w:szCs w:val="9"/>
    </w:rPr>
  </w:style>
  <w:style w:type="paragraph" w:customStyle="1" w:styleId="181">
    <w:name w:val="Основной текст (18)"/>
    <w:basedOn w:val="a"/>
    <w:link w:val="180"/>
    <w:uiPriority w:val="99"/>
    <w:rsid w:val="00462773"/>
    <w:pPr>
      <w:widowControl w:val="0"/>
      <w:shd w:val="clear" w:color="auto" w:fill="FFFFFF"/>
      <w:spacing w:line="240" w:lineRule="atLeast"/>
      <w:jc w:val="both"/>
    </w:pPr>
    <w:rPr>
      <w:rFonts w:ascii="Calibri" w:hAnsi="Calibri"/>
      <w:spacing w:val="-30"/>
      <w:sz w:val="20"/>
      <w:szCs w:val="20"/>
    </w:rPr>
  </w:style>
  <w:style w:type="paragraph" w:customStyle="1" w:styleId="191">
    <w:name w:val="Основной текст (19)"/>
    <w:basedOn w:val="a"/>
    <w:link w:val="190"/>
    <w:uiPriority w:val="99"/>
    <w:rsid w:val="00462773"/>
    <w:pPr>
      <w:widowControl w:val="0"/>
      <w:shd w:val="clear" w:color="auto" w:fill="FFFFFF"/>
      <w:spacing w:line="240" w:lineRule="atLeast"/>
      <w:jc w:val="both"/>
    </w:pPr>
    <w:rPr>
      <w:rFonts w:ascii="Calibri" w:hAnsi="Calibri"/>
      <w:i/>
      <w:iCs/>
      <w:spacing w:val="-10"/>
      <w:sz w:val="9"/>
      <w:szCs w:val="9"/>
      <w:lang w:val="en-US"/>
    </w:rPr>
  </w:style>
  <w:style w:type="paragraph" w:customStyle="1" w:styleId="201">
    <w:name w:val="Основной текст (20)"/>
    <w:basedOn w:val="a"/>
    <w:link w:val="200"/>
    <w:uiPriority w:val="99"/>
    <w:rsid w:val="00462773"/>
    <w:pPr>
      <w:widowControl w:val="0"/>
      <w:shd w:val="clear" w:color="auto" w:fill="FFFFFF"/>
      <w:spacing w:line="240" w:lineRule="atLeast"/>
      <w:jc w:val="both"/>
    </w:pPr>
    <w:rPr>
      <w:rFonts w:ascii="Corbel" w:hAnsi="Corbel"/>
      <w:spacing w:val="-10"/>
      <w:sz w:val="8"/>
      <w:szCs w:val="8"/>
    </w:rPr>
  </w:style>
  <w:style w:type="paragraph" w:customStyle="1" w:styleId="21a">
    <w:name w:val="Основной текст (21)"/>
    <w:basedOn w:val="a"/>
    <w:link w:val="219"/>
    <w:uiPriority w:val="99"/>
    <w:rsid w:val="00462773"/>
    <w:pPr>
      <w:widowControl w:val="0"/>
      <w:shd w:val="clear" w:color="auto" w:fill="FFFFFF"/>
      <w:spacing w:line="240" w:lineRule="atLeast"/>
      <w:jc w:val="both"/>
    </w:pPr>
    <w:rPr>
      <w:rFonts w:ascii="SimHei" w:eastAsia="SimHei"/>
      <w:sz w:val="8"/>
      <w:szCs w:val="8"/>
    </w:rPr>
  </w:style>
  <w:style w:type="paragraph" w:customStyle="1" w:styleId="226">
    <w:name w:val="Основной текст (22)"/>
    <w:basedOn w:val="a"/>
    <w:link w:val="225"/>
    <w:uiPriority w:val="99"/>
    <w:rsid w:val="00462773"/>
    <w:pPr>
      <w:widowControl w:val="0"/>
      <w:shd w:val="clear" w:color="auto" w:fill="FFFFFF"/>
      <w:spacing w:line="240" w:lineRule="atLeast"/>
      <w:jc w:val="both"/>
    </w:pPr>
    <w:rPr>
      <w:rFonts w:ascii="Sylfaen" w:hAnsi="Sylfaen"/>
      <w:spacing w:val="-10"/>
      <w:sz w:val="8"/>
      <w:szCs w:val="8"/>
      <w:lang w:val="en-US"/>
    </w:rPr>
  </w:style>
  <w:style w:type="paragraph" w:customStyle="1" w:styleId="232">
    <w:name w:val="Основной текст (23)"/>
    <w:basedOn w:val="a"/>
    <w:link w:val="231"/>
    <w:uiPriority w:val="99"/>
    <w:rsid w:val="00462773"/>
    <w:pPr>
      <w:widowControl w:val="0"/>
      <w:shd w:val="clear" w:color="auto" w:fill="FFFFFF"/>
      <w:spacing w:before="60" w:line="240" w:lineRule="atLeast"/>
      <w:jc w:val="both"/>
    </w:pPr>
    <w:rPr>
      <w:rFonts w:ascii="Tahoma" w:hAnsi="Tahoma"/>
      <w:spacing w:val="-20"/>
      <w:w w:val="300"/>
      <w:sz w:val="8"/>
      <w:szCs w:val="8"/>
    </w:rPr>
  </w:style>
  <w:style w:type="paragraph" w:customStyle="1" w:styleId="243">
    <w:name w:val="Основной текст (24)"/>
    <w:basedOn w:val="a"/>
    <w:link w:val="242"/>
    <w:uiPriority w:val="99"/>
    <w:rsid w:val="00462773"/>
    <w:pPr>
      <w:widowControl w:val="0"/>
      <w:shd w:val="clear" w:color="auto" w:fill="FFFFFF"/>
      <w:spacing w:line="240" w:lineRule="atLeast"/>
      <w:jc w:val="both"/>
    </w:pPr>
    <w:rPr>
      <w:rFonts w:ascii="Book Antiqua" w:hAnsi="Book Antiqua"/>
      <w:sz w:val="20"/>
      <w:szCs w:val="20"/>
      <w:lang w:val="en-US"/>
    </w:rPr>
  </w:style>
  <w:style w:type="paragraph" w:customStyle="1" w:styleId="252">
    <w:name w:val="Основной текст (25)"/>
    <w:basedOn w:val="a"/>
    <w:link w:val="251"/>
    <w:uiPriority w:val="99"/>
    <w:rsid w:val="00462773"/>
    <w:pPr>
      <w:widowControl w:val="0"/>
      <w:shd w:val="clear" w:color="auto" w:fill="FFFFFF"/>
      <w:spacing w:line="240" w:lineRule="atLeast"/>
      <w:jc w:val="both"/>
    </w:pPr>
    <w:rPr>
      <w:spacing w:val="-20"/>
      <w:w w:val="150"/>
      <w:sz w:val="8"/>
      <w:szCs w:val="8"/>
    </w:rPr>
  </w:style>
  <w:style w:type="paragraph" w:customStyle="1" w:styleId="262">
    <w:name w:val="Основной текст (26)"/>
    <w:basedOn w:val="a"/>
    <w:link w:val="261"/>
    <w:uiPriority w:val="99"/>
    <w:rsid w:val="00462773"/>
    <w:pPr>
      <w:widowControl w:val="0"/>
      <w:shd w:val="clear" w:color="auto" w:fill="FFFFFF"/>
      <w:spacing w:line="240" w:lineRule="atLeast"/>
      <w:jc w:val="both"/>
    </w:pPr>
    <w:rPr>
      <w:rFonts w:ascii="Courier New" w:hAnsi="Courier New"/>
      <w:sz w:val="8"/>
      <w:szCs w:val="8"/>
      <w:lang w:val="en-US"/>
    </w:rPr>
  </w:style>
  <w:style w:type="paragraph" w:customStyle="1" w:styleId="272">
    <w:name w:val="Основной текст (27)"/>
    <w:basedOn w:val="a"/>
    <w:link w:val="271"/>
    <w:uiPriority w:val="99"/>
    <w:rsid w:val="00462773"/>
    <w:pPr>
      <w:widowControl w:val="0"/>
      <w:shd w:val="clear" w:color="auto" w:fill="FFFFFF"/>
      <w:spacing w:before="360" w:line="240" w:lineRule="atLeast"/>
      <w:jc w:val="both"/>
    </w:pPr>
    <w:rPr>
      <w:spacing w:val="-10"/>
      <w:w w:val="150"/>
      <w:sz w:val="8"/>
      <w:szCs w:val="8"/>
      <w:lang w:val="en-US"/>
    </w:rPr>
  </w:style>
  <w:style w:type="paragraph" w:customStyle="1" w:styleId="282">
    <w:name w:val="Основной текст (28)"/>
    <w:basedOn w:val="a"/>
    <w:link w:val="281"/>
    <w:uiPriority w:val="99"/>
    <w:rsid w:val="00462773"/>
    <w:pPr>
      <w:widowControl w:val="0"/>
      <w:shd w:val="clear" w:color="auto" w:fill="FFFFFF"/>
      <w:spacing w:line="240" w:lineRule="atLeast"/>
      <w:jc w:val="both"/>
    </w:pPr>
    <w:rPr>
      <w:rFonts w:ascii="Tahoma" w:hAnsi="Tahoma"/>
      <w:spacing w:val="-10"/>
      <w:sz w:val="8"/>
      <w:szCs w:val="8"/>
    </w:rPr>
  </w:style>
  <w:style w:type="paragraph" w:customStyle="1" w:styleId="291">
    <w:name w:val="Основной текст (29)"/>
    <w:basedOn w:val="a"/>
    <w:link w:val="290"/>
    <w:uiPriority w:val="99"/>
    <w:rsid w:val="00462773"/>
    <w:pPr>
      <w:widowControl w:val="0"/>
      <w:shd w:val="clear" w:color="auto" w:fill="FFFFFF"/>
      <w:spacing w:line="240" w:lineRule="atLeast"/>
      <w:jc w:val="both"/>
    </w:pPr>
    <w:rPr>
      <w:rFonts w:ascii="Tahoma" w:hAnsi="Tahoma"/>
      <w:sz w:val="8"/>
      <w:szCs w:val="8"/>
    </w:rPr>
  </w:style>
  <w:style w:type="paragraph" w:customStyle="1" w:styleId="301">
    <w:name w:val="Основной текст (30)"/>
    <w:basedOn w:val="a"/>
    <w:link w:val="300"/>
    <w:uiPriority w:val="99"/>
    <w:rsid w:val="00462773"/>
    <w:pPr>
      <w:widowControl w:val="0"/>
      <w:shd w:val="clear" w:color="auto" w:fill="FFFFFF"/>
      <w:spacing w:line="240" w:lineRule="atLeast"/>
      <w:jc w:val="both"/>
    </w:pPr>
    <w:rPr>
      <w:rFonts w:ascii="Book Antiqua" w:hAnsi="Book Antiqua"/>
      <w:spacing w:val="-10"/>
      <w:sz w:val="8"/>
      <w:szCs w:val="8"/>
      <w:lang w:val="en-US"/>
    </w:rPr>
  </w:style>
  <w:style w:type="paragraph" w:customStyle="1" w:styleId="315">
    <w:name w:val="Основной текст (31)"/>
    <w:basedOn w:val="a"/>
    <w:link w:val="314"/>
    <w:uiPriority w:val="99"/>
    <w:rsid w:val="00462773"/>
    <w:pPr>
      <w:widowControl w:val="0"/>
      <w:shd w:val="clear" w:color="auto" w:fill="FFFFFF"/>
      <w:spacing w:line="240" w:lineRule="atLeast"/>
      <w:jc w:val="both"/>
    </w:pPr>
    <w:rPr>
      <w:rFonts w:ascii="Book Antiqua" w:hAnsi="Book Antiqua"/>
      <w:sz w:val="8"/>
      <w:szCs w:val="8"/>
      <w:lang w:val="en-US"/>
    </w:rPr>
  </w:style>
  <w:style w:type="paragraph" w:customStyle="1" w:styleId="323">
    <w:name w:val="Основной текст (32)"/>
    <w:basedOn w:val="a"/>
    <w:link w:val="322"/>
    <w:uiPriority w:val="99"/>
    <w:rsid w:val="00462773"/>
    <w:pPr>
      <w:widowControl w:val="0"/>
      <w:shd w:val="clear" w:color="auto" w:fill="FFFFFF"/>
      <w:spacing w:line="240" w:lineRule="atLeast"/>
      <w:jc w:val="both"/>
    </w:pPr>
    <w:rPr>
      <w:rFonts w:ascii="Courier New" w:hAnsi="Courier New"/>
      <w:spacing w:val="50"/>
      <w:sz w:val="9"/>
      <w:szCs w:val="9"/>
      <w:lang w:val="en-US"/>
    </w:rPr>
  </w:style>
  <w:style w:type="paragraph" w:customStyle="1" w:styleId="331">
    <w:name w:val="Основной текст (33)"/>
    <w:basedOn w:val="a"/>
    <w:link w:val="330"/>
    <w:uiPriority w:val="99"/>
    <w:rsid w:val="00462773"/>
    <w:pPr>
      <w:widowControl w:val="0"/>
      <w:shd w:val="clear" w:color="auto" w:fill="FFFFFF"/>
      <w:spacing w:line="240" w:lineRule="atLeast"/>
      <w:jc w:val="both"/>
    </w:pPr>
    <w:rPr>
      <w:rFonts w:ascii="Courier New" w:hAnsi="Courier New"/>
      <w:spacing w:val="-20"/>
      <w:sz w:val="8"/>
      <w:szCs w:val="8"/>
      <w:lang w:val="en-US"/>
    </w:rPr>
  </w:style>
  <w:style w:type="paragraph" w:customStyle="1" w:styleId="341">
    <w:name w:val="Основной текст (34)"/>
    <w:basedOn w:val="a"/>
    <w:link w:val="340"/>
    <w:uiPriority w:val="99"/>
    <w:rsid w:val="00462773"/>
    <w:pPr>
      <w:widowControl w:val="0"/>
      <w:shd w:val="clear" w:color="auto" w:fill="FFFFFF"/>
      <w:spacing w:line="240" w:lineRule="atLeast"/>
      <w:jc w:val="both"/>
    </w:pPr>
    <w:rPr>
      <w:rFonts w:ascii="Book Antiqua" w:hAnsi="Book Antiqua"/>
      <w:spacing w:val="-10"/>
      <w:sz w:val="8"/>
      <w:szCs w:val="8"/>
      <w:lang w:val="en-US"/>
    </w:rPr>
  </w:style>
  <w:style w:type="paragraph" w:customStyle="1" w:styleId="351">
    <w:name w:val="Основной текст (35)"/>
    <w:basedOn w:val="a"/>
    <w:link w:val="350"/>
    <w:uiPriority w:val="99"/>
    <w:rsid w:val="00462773"/>
    <w:pPr>
      <w:widowControl w:val="0"/>
      <w:shd w:val="clear" w:color="auto" w:fill="FFFFFF"/>
      <w:spacing w:line="240" w:lineRule="atLeast"/>
      <w:jc w:val="both"/>
    </w:pPr>
    <w:rPr>
      <w:rFonts w:ascii="Gungsuh" w:eastAsia="Gungsuh"/>
      <w:sz w:val="8"/>
      <w:szCs w:val="8"/>
    </w:rPr>
  </w:style>
  <w:style w:type="paragraph" w:customStyle="1" w:styleId="361">
    <w:name w:val="Основной текст (36)"/>
    <w:basedOn w:val="a"/>
    <w:link w:val="360"/>
    <w:uiPriority w:val="99"/>
    <w:rsid w:val="00462773"/>
    <w:pPr>
      <w:widowControl w:val="0"/>
      <w:shd w:val="clear" w:color="auto" w:fill="FFFFFF"/>
      <w:spacing w:line="240" w:lineRule="atLeast"/>
      <w:jc w:val="both"/>
    </w:pPr>
    <w:rPr>
      <w:rFonts w:ascii="Gungsuh" w:eastAsia="Gungsuh"/>
      <w:sz w:val="8"/>
      <w:szCs w:val="8"/>
    </w:rPr>
  </w:style>
  <w:style w:type="paragraph" w:customStyle="1" w:styleId="371">
    <w:name w:val="Основной текст (37)"/>
    <w:basedOn w:val="a"/>
    <w:link w:val="370"/>
    <w:uiPriority w:val="99"/>
    <w:rsid w:val="00462773"/>
    <w:pPr>
      <w:widowControl w:val="0"/>
      <w:shd w:val="clear" w:color="auto" w:fill="FFFFFF"/>
      <w:spacing w:line="240" w:lineRule="atLeast"/>
      <w:jc w:val="both"/>
    </w:pPr>
    <w:rPr>
      <w:rFonts w:ascii="Book Antiqua" w:hAnsi="Book Antiqua"/>
      <w:sz w:val="8"/>
      <w:szCs w:val="8"/>
    </w:rPr>
  </w:style>
  <w:style w:type="paragraph" w:customStyle="1" w:styleId="381">
    <w:name w:val="Основной текст (38)"/>
    <w:basedOn w:val="a"/>
    <w:link w:val="380"/>
    <w:uiPriority w:val="99"/>
    <w:rsid w:val="00462773"/>
    <w:pPr>
      <w:widowControl w:val="0"/>
      <w:shd w:val="clear" w:color="auto" w:fill="FFFFFF"/>
      <w:spacing w:before="60" w:line="240" w:lineRule="atLeast"/>
      <w:jc w:val="both"/>
    </w:pPr>
    <w:rPr>
      <w:rFonts w:ascii="SimHei" w:eastAsia="SimHei"/>
      <w:sz w:val="8"/>
      <w:szCs w:val="8"/>
      <w:lang w:val="en-US"/>
    </w:rPr>
  </w:style>
  <w:style w:type="paragraph" w:customStyle="1" w:styleId="391">
    <w:name w:val="Основной текст (39)1"/>
    <w:basedOn w:val="a"/>
    <w:link w:val="390"/>
    <w:uiPriority w:val="99"/>
    <w:rsid w:val="00462773"/>
    <w:pPr>
      <w:widowControl w:val="0"/>
      <w:shd w:val="clear" w:color="auto" w:fill="FFFFFF"/>
      <w:spacing w:after="120" w:line="182" w:lineRule="exact"/>
      <w:jc w:val="center"/>
    </w:pPr>
    <w:rPr>
      <w:sz w:val="15"/>
      <w:szCs w:val="15"/>
    </w:rPr>
  </w:style>
  <w:style w:type="paragraph" w:customStyle="1" w:styleId="57">
    <w:name w:val="Оглавление (5)"/>
    <w:basedOn w:val="a"/>
    <w:link w:val="56"/>
    <w:uiPriority w:val="99"/>
    <w:rsid w:val="00462773"/>
    <w:pPr>
      <w:widowControl w:val="0"/>
      <w:shd w:val="clear" w:color="auto" w:fill="FFFFFF"/>
      <w:spacing w:line="178" w:lineRule="exact"/>
      <w:jc w:val="both"/>
    </w:pPr>
    <w:rPr>
      <w:sz w:val="15"/>
      <w:szCs w:val="15"/>
    </w:rPr>
  </w:style>
  <w:style w:type="paragraph" w:customStyle="1" w:styleId="400">
    <w:name w:val="Основной текст (40)"/>
    <w:basedOn w:val="a"/>
    <w:link w:val="40Exact"/>
    <w:uiPriority w:val="99"/>
    <w:rsid w:val="00462773"/>
    <w:pPr>
      <w:widowControl w:val="0"/>
      <w:shd w:val="clear" w:color="auto" w:fill="FFFFFF"/>
      <w:spacing w:line="240" w:lineRule="atLeast"/>
    </w:pPr>
    <w:rPr>
      <w:rFonts w:ascii="Courier New" w:hAnsi="Courier New"/>
      <w:noProof/>
      <w:sz w:val="13"/>
      <w:szCs w:val="13"/>
    </w:rPr>
  </w:style>
  <w:style w:type="paragraph" w:customStyle="1" w:styleId="2fa">
    <w:name w:val="Подпись к таблице (2)"/>
    <w:basedOn w:val="a"/>
    <w:link w:val="2Exact"/>
    <w:uiPriority w:val="99"/>
    <w:rsid w:val="00462773"/>
    <w:pPr>
      <w:widowControl w:val="0"/>
      <w:shd w:val="clear" w:color="auto" w:fill="FFFFFF"/>
      <w:spacing w:line="240" w:lineRule="atLeast"/>
    </w:pPr>
    <w:rPr>
      <w:spacing w:val="5"/>
      <w:sz w:val="14"/>
      <w:szCs w:val="14"/>
    </w:rPr>
  </w:style>
  <w:style w:type="paragraph" w:customStyle="1" w:styleId="412">
    <w:name w:val="Основной текст (41)"/>
    <w:basedOn w:val="a"/>
    <w:link w:val="411"/>
    <w:uiPriority w:val="99"/>
    <w:rsid w:val="00462773"/>
    <w:pPr>
      <w:widowControl w:val="0"/>
      <w:shd w:val="clear" w:color="auto" w:fill="FFFFFF"/>
      <w:spacing w:line="240" w:lineRule="atLeast"/>
      <w:jc w:val="both"/>
    </w:pPr>
    <w:rPr>
      <w:rFonts w:ascii="Calibri" w:hAnsi="Calibri"/>
      <w:spacing w:val="-10"/>
      <w:w w:val="200"/>
      <w:sz w:val="9"/>
      <w:szCs w:val="9"/>
    </w:rPr>
  </w:style>
  <w:style w:type="character" w:customStyle="1" w:styleId="4pt0">
    <w:name w:val="Основной текст + Интервал 4 pt"/>
    <w:uiPriority w:val="99"/>
    <w:rsid w:val="00462773"/>
    <w:rPr>
      <w:rFonts w:ascii="Calibri" w:hAnsi="Calibri" w:cs="Calibri"/>
      <w:spacing w:val="90"/>
      <w:sz w:val="22"/>
      <w:szCs w:val="22"/>
      <w:u w:val="none"/>
      <w:shd w:val="clear" w:color="auto" w:fill="FFFFFF"/>
    </w:rPr>
  </w:style>
  <w:style w:type="character" w:customStyle="1" w:styleId="50pt1">
    <w:name w:val="Основной текст (5) + Интервал 0 pt1"/>
    <w:uiPriority w:val="99"/>
    <w:rsid w:val="00462773"/>
    <w:rPr>
      <w:rFonts w:ascii="Book Antiqua" w:hAnsi="Book Antiqua" w:cs="Book Antiqua"/>
      <w:spacing w:val="0"/>
      <w:sz w:val="8"/>
      <w:szCs w:val="8"/>
      <w:u w:val="none"/>
      <w:shd w:val="clear" w:color="auto" w:fill="FFFFFF"/>
      <w:lang w:val="en-US" w:eastAsia="en-US" w:bidi="ar-SA"/>
    </w:rPr>
  </w:style>
  <w:style w:type="character" w:customStyle="1" w:styleId="3f0">
    <w:name w:val="Основной текст + Малые прописные3"/>
    <w:uiPriority w:val="99"/>
    <w:rsid w:val="00462773"/>
    <w:rPr>
      <w:rFonts w:ascii="Calibri" w:hAnsi="Calibri" w:cs="Calibri"/>
      <w:smallCaps/>
      <w:spacing w:val="-10"/>
      <w:sz w:val="22"/>
      <w:szCs w:val="22"/>
      <w:u w:val="none"/>
      <w:shd w:val="clear" w:color="auto" w:fill="FFFFFF"/>
    </w:rPr>
  </w:style>
  <w:style w:type="character" w:customStyle="1" w:styleId="420">
    <w:name w:val="Основной текст (42)_"/>
    <w:link w:val="421"/>
    <w:uiPriority w:val="99"/>
    <w:rsid w:val="00462773"/>
    <w:rPr>
      <w:rFonts w:ascii="Calibri" w:hAnsi="Calibri" w:cs="Calibri"/>
      <w:spacing w:val="-10"/>
      <w:w w:val="200"/>
      <w:sz w:val="9"/>
      <w:szCs w:val="9"/>
      <w:shd w:val="clear" w:color="auto" w:fill="FFFFFF"/>
    </w:rPr>
  </w:style>
  <w:style w:type="paragraph" w:customStyle="1" w:styleId="421">
    <w:name w:val="Основной текст (42)"/>
    <w:basedOn w:val="a"/>
    <w:link w:val="420"/>
    <w:uiPriority w:val="99"/>
    <w:rsid w:val="00462773"/>
    <w:pPr>
      <w:widowControl w:val="0"/>
      <w:shd w:val="clear" w:color="auto" w:fill="FFFFFF"/>
      <w:spacing w:line="240" w:lineRule="atLeast"/>
      <w:jc w:val="both"/>
    </w:pPr>
    <w:rPr>
      <w:rFonts w:ascii="Calibri" w:hAnsi="Calibri"/>
      <w:spacing w:val="-10"/>
      <w:w w:val="200"/>
      <w:sz w:val="9"/>
      <w:szCs w:val="9"/>
    </w:rPr>
  </w:style>
  <w:style w:type="numbering" w:customStyle="1" w:styleId="1fe">
    <w:name w:val="Нет списка1"/>
    <w:next w:val="a2"/>
    <w:uiPriority w:val="99"/>
    <w:semiHidden/>
    <w:unhideWhenUsed/>
    <w:rsid w:val="00B03F14"/>
  </w:style>
  <w:style w:type="character" w:customStyle="1" w:styleId="115pt">
    <w:name w:val="Основной текст + 11.5 pt"/>
    <w:uiPriority w:val="99"/>
    <w:rsid w:val="00501622"/>
    <w:rPr>
      <w:rFonts w:ascii="Times New Roman" w:hAnsi="Times New Roman" w:cs="Times New Roman"/>
      <w:sz w:val="23"/>
      <w:szCs w:val="23"/>
      <w:u w:val="none"/>
    </w:rPr>
  </w:style>
  <w:style w:type="character" w:customStyle="1" w:styleId="BookmanOldStyle9pt">
    <w:name w:val="Основной текст + Bookman Old Style;9 pt"/>
    <w:basedOn w:val="afffa"/>
    <w:rsid w:val="00E15F21"/>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style>
  <w:style w:type="character" w:customStyle="1" w:styleId="LucidaSansUnicode95pt0pt">
    <w:name w:val="Основной текст + Lucida Sans Unicode;9;5 pt;Интервал 0 pt"/>
    <w:basedOn w:val="afffa"/>
    <w:rsid w:val="00E15F21"/>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lang w:val="ru-RU"/>
    </w:rPr>
  </w:style>
  <w:style w:type="character" w:customStyle="1" w:styleId="LucidaSansUnicode10pt">
    <w:name w:val="Основной текст + Lucida Sans Unicode;10 pt"/>
    <w:basedOn w:val="afffa"/>
    <w:rsid w:val="00C865DD"/>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rPr>
  </w:style>
  <w:style w:type="character" w:customStyle="1" w:styleId="LucidaSansUnicode65pt">
    <w:name w:val="Основной текст + Lucida Sans Unicode;6;5 pt"/>
    <w:basedOn w:val="afffa"/>
    <w:rsid w:val="00CF05CC"/>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ru-RU"/>
    </w:rPr>
  </w:style>
  <w:style w:type="character" w:customStyle="1" w:styleId="BookmanOldStyle9pt1pt">
    <w:name w:val="Основной текст + Bookman Old Style;9 pt;Интервал 1 pt"/>
    <w:basedOn w:val="afffa"/>
    <w:rsid w:val="005B2B4B"/>
    <w:rPr>
      <w:rFonts w:ascii="Bookman Old Style" w:eastAsia="Bookman Old Style" w:hAnsi="Bookman Old Style" w:cs="Bookman Old Style"/>
      <w:b w:val="0"/>
      <w:bCs w:val="0"/>
      <w:i w:val="0"/>
      <w:iCs w:val="0"/>
      <w:smallCaps w:val="0"/>
      <w:strike w:val="0"/>
      <w:color w:val="000000"/>
      <w:spacing w:val="30"/>
      <w:w w:val="100"/>
      <w:position w:val="0"/>
      <w:sz w:val="18"/>
      <w:szCs w:val="18"/>
      <w:u w:val="none"/>
      <w:lang w:val="ru-RU"/>
    </w:rPr>
  </w:style>
  <w:style w:type="paragraph" w:customStyle="1" w:styleId="132">
    <w:name w:val="Знак13 Знак Знак"/>
    <w:basedOn w:val="a"/>
    <w:rsid w:val="006528C8"/>
    <w:rPr>
      <w:rFonts w:ascii="Verdana" w:hAnsi="Verdana" w:cs="Verdana"/>
      <w:sz w:val="20"/>
      <w:szCs w:val="20"/>
      <w:lang w:val="en-US" w:eastAsia="en-US"/>
    </w:rPr>
  </w:style>
  <w:style w:type="character" w:customStyle="1" w:styleId="1ff">
    <w:name w:val="Тема примечания Знак1"/>
    <w:basedOn w:val="af0"/>
    <w:uiPriority w:val="99"/>
    <w:semiHidden/>
    <w:rsid w:val="006528C8"/>
    <w:rPr>
      <w:rFonts w:ascii="Times New Roman" w:eastAsia="Times New Roman" w:hAnsi="Times New Roman" w:cs="Times New Roman"/>
      <w:b/>
      <w:bCs/>
      <w:sz w:val="20"/>
      <w:szCs w:val="20"/>
      <w:lang w:val="ru-RU" w:eastAsia="ru-RU" w:bidi="ar-SA"/>
    </w:rPr>
  </w:style>
  <w:style w:type="paragraph" w:customStyle="1" w:styleId="21b">
    <w:name w:val="Основной текст 21"/>
    <w:basedOn w:val="a"/>
    <w:rsid w:val="006528C8"/>
    <w:pPr>
      <w:ind w:firstLine="720"/>
      <w:jc w:val="both"/>
    </w:pPr>
    <w:rPr>
      <w:sz w:val="28"/>
      <w:szCs w:val="20"/>
    </w:rPr>
  </w:style>
  <w:style w:type="character" w:customStyle="1" w:styleId="103">
    <w:name w:val="Знак Знак10"/>
    <w:rsid w:val="006528C8"/>
    <w:rPr>
      <w:sz w:val="24"/>
      <w:szCs w:val="24"/>
    </w:rPr>
  </w:style>
  <w:style w:type="character" w:customStyle="1" w:styleId="HTML0">
    <w:name w:val="Стандартный HTML Знак"/>
    <w:basedOn w:val="a0"/>
    <w:link w:val="HTML"/>
    <w:rsid w:val="006528C8"/>
    <w:rPr>
      <w:rFonts w:ascii="Courier New" w:hAnsi="Courier New" w:cs="Courier New"/>
    </w:rPr>
  </w:style>
  <w:style w:type="paragraph" w:customStyle="1" w:styleId="1ff0">
    <w:name w:val="Знак Знак Знак Знак Знак Знак1 Знак Знак Знак Знак Знак Знак Знак Знак Знак Знак Знак Знак Знак Знак Знак"/>
    <w:basedOn w:val="a"/>
    <w:rsid w:val="006528C8"/>
    <w:pPr>
      <w:spacing w:line="240" w:lineRule="exact"/>
      <w:jc w:val="both"/>
    </w:pPr>
    <w:rPr>
      <w:rFonts w:ascii="Arial" w:hAnsi="Arial" w:cs="Arial"/>
      <w:lang w:val="en-US" w:eastAsia="en-US"/>
    </w:rPr>
  </w:style>
  <w:style w:type="paragraph" w:customStyle="1" w:styleId="117">
    <w:name w:val="Знак Знак Знак Знак Знак Знак1 Знак Знак Знак1"/>
    <w:basedOn w:val="a"/>
    <w:rsid w:val="006528C8"/>
    <w:pPr>
      <w:spacing w:line="240" w:lineRule="exact"/>
      <w:jc w:val="both"/>
    </w:pPr>
    <w:rPr>
      <w:rFonts w:ascii="Arial" w:hAnsi="Arial" w:cs="Arial"/>
      <w:lang w:val="en-US" w:eastAsia="en-US"/>
    </w:rPr>
  </w:style>
  <w:style w:type="character" w:customStyle="1" w:styleId="2fb">
    <w:name w:val="Основной текст2"/>
    <w:rsid w:val="006528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pt0">
    <w:name w:val="Основной текст + 9 pt"/>
    <w:basedOn w:val="1f7"/>
    <w:uiPriority w:val="99"/>
    <w:rsid w:val="00F17656"/>
    <w:rPr>
      <w:rFonts w:ascii="Times New Roman" w:hAnsi="Times New Roman" w:cs="Times New Roman"/>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F182B-4496-4DCC-8BE0-1150441C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1461</Words>
  <Characters>8330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ООО "ГЕО ЛАЙН"</vt:lpstr>
    </vt:vector>
  </TitlesOfParts>
  <Company>RePack by SPecialiST</Company>
  <LinksUpToDate>false</LinksUpToDate>
  <CharactersWithSpaces>9772</CharactersWithSpaces>
  <SharedDoc>false</SharedDoc>
  <HLinks>
    <vt:vector size="840" baseType="variant">
      <vt:variant>
        <vt:i4>5505026</vt:i4>
      </vt:variant>
      <vt:variant>
        <vt:i4>633</vt:i4>
      </vt:variant>
      <vt:variant>
        <vt:i4>0</vt:i4>
      </vt:variant>
      <vt:variant>
        <vt:i4>5</vt:i4>
      </vt:variant>
      <vt:variant>
        <vt:lpwstr/>
      </vt:variant>
      <vt:variant>
        <vt:lpwstr>Par59</vt:lpwstr>
      </vt:variant>
      <vt:variant>
        <vt:i4>5570562</vt:i4>
      </vt:variant>
      <vt:variant>
        <vt:i4>630</vt:i4>
      </vt:variant>
      <vt:variant>
        <vt:i4>0</vt:i4>
      </vt:variant>
      <vt:variant>
        <vt:i4>5</vt:i4>
      </vt:variant>
      <vt:variant>
        <vt:lpwstr/>
      </vt:variant>
      <vt:variant>
        <vt:lpwstr>Par47</vt:lpwstr>
      </vt:variant>
      <vt:variant>
        <vt:i4>3801121</vt:i4>
      </vt:variant>
      <vt:variant>
        <vt:i4>627</vt:i4>
      </vt:variant>
      <vt:variant>
        <vt:i4>0</vt:i4>
      </vt:variant>
      <vt:variant>
        <vt:i4>5</vt:i4>
      </vt:variant>
      <vt:variant>
        <vt:lpwstr/>
      </vt:variant>
      <vt:variant>
        <vt:lpwstr>bookmark345</vt:lpwstr>
      </vt:variant>
      <vt:variant>
        <vt:i4>3801121</vt:i4>
      </vt:variant>
      <vt:variant>
        <vt:i4>624</vt:i4>
      </vt:variant>
      <vt:variant>
        <vt:i4>0</vt:i4>
      </vt:variant>
      <vt:variant>
        <vt:i4>5</vt:i4>
      </vt:variant>
      <vt:variant>
        <vt:lpwstr/>
      </vt:variant>
      <vt:variant>
        <vt:lpwstr>bookmark344</vt:lpwstr>
      </vt:variant>
      <vt:variant>
        <vt:i4>3801121</vt:i4>
      </vt:variant>
      <vt:variant>
        <vt:i4>621</vt:i4>
      </vt:variant>
      <vt:variant>
        <vt:i4>0</vt:i4>
      </vt:variant>
      <vt:variant>
        <vt:i4>5</vt:i4>
      </vt:variant>
      <vt:variant>
        <vt:lpwstr/>
      </vt:variant>
      <vt:variant>
        <vt:lpwstr>bookmark343</vt:lpwstr>
      </vt:variant>
      <vt:variant>
        <vt:i4>5832706</vt:i4>
      </vt:variant>
      <vt:variant>
        <vt:i4>618</vt:i4>
      </vt:variant>
      <vt:variant>
        <vt:i4>0</vt:i4>
      </vt:variant>
      <vt:variant>
        <vt:i4>5</vt:i4>
      </vt:variant>
      <vt:variant>
        <vt:lpwstr/>
      </vt:variant>
      <vt:variant>
        <vt:lpwstr>Par83</vt:lpwstr>
      </vt:variant>
      <vt:variant>
        <vt:i4>5701634</vt:i4>
      </vt:variant>
      <vt:variant>
        <vt:i4>615</vt:i4>
      </vt:variant>
      <vt:variant>
        <vt:i4>0</vt:i4>
      </vt:variant>
      <vt:variant>
        <vt:i4>5</vt:i4>
      </vt:variant>
      <vt:variant>
        <vt:lpwstr/>
      </vt:variant>
      <vt:variant>
        <vt:lpwstr>Par68</vt:lpwstr>
      </vt:variant>
      <vt:variant>
        <vt:i4>5505026</vt:i4>
      </vt:variant>
      <vt:variant>
        <vt:i4>612</vt:i4>
      </vt:variant>
      <vt:variant>
        <vt:i4>0</vt:i4>
      </vt:variant>
      <vt:variant>
        <vt:i4>5</vt:i4>
      </vt:variant>
      <vt:variant>
        <vt:lpwstr/>
      </vt:variant>
      <vt:variant>
        <vt:lpwstr>Par59</vt:lpwstr>
      </vt:variant>
      <vt:variant>
        <vt:i4>5570562</vt:i4>
      </vt:variant>
      <vt:variant>
        <vt:i4>609</vt:i4>
      </vt:variant>
      <vt:variant>
        <vt:i4>0</vt:i4>
      </vt:variant>
      <vt:variant>
        <vt:i4>5</vt:i4>
      </vt:variant>
      <vt:variant>
        <vt:lpwstr/>
      </vt:variant>
      <vt:variant>
        <vt:lpwstr>Par47</vt:lpwstr>
      </vt:variant>
      <vt:variant>
        <vt:i4>6815794</vt:i4>
      </vt:variant>
      <vt:variant>
        <vt:i4>606</vt:i4>
      </vt:variant>
      <vt:variant>
        <vt:i4>0</vt:i4>
      </vt:variant>
      <vt:variant>
        <vt:i4>5</vt:i4>
      </vt:variant>
      <vt:variant>
        <vt:lpwstr/>
      </vt:variant>
      <vt:variant>
        <vt:lpwstr>Par108</vt:lpwstr>
      </vt:variant>
      <vt:variant>
        <vt:i4>5570562</vt:i4>
      </vt:variant>
      <vt:variant>
        <vt:i4>603</vt:i4>
      </vt:variant>
      <vt:variant>
        <vt:i4>0</vt:i4>
      </vt:variant>
      <vt:variant>
        <vt:i4>5</vt:i4>
      </vt:variant>
      <vt:variant>
        <vt:lpwstr/>
      </vt:variant>
      <vt:variant>
        <vt:lpwstr>Par44</vt:lpwstr>
      </vt:variant>
      <vt:variant>
        <vt:i4>5505026</vt:i4>
      </vt:variant>
      <vt:variant>
        <vt:i4>600</vt:i4>
      </vt:variant>
      <vt:variant>
        <vt:i4>0</vt:i4>
      </vt:variant>
      <vt:variant>
        <vt:i4>5</vt:i4>
      </vt:variant>
      <vt:variant>
        <vt:lpwstr/>
      </vt:variant>
      <vt:variant>
        <vt:lpwstr>Par59</vt:lpwstr>
      </vt:variant>
      <vt:variant>
        <vt:i4>5570562</vt:i4>
      </vt:variant>
      <vt:variant>
        <vt:i4>597</vt:i4>
      </vt:variant>
      <vt:variant>
        <vt:i4>0</vt:i4>
      </vt:variant>
      <vt:variant>
        <vt:i4>5</vt:i4>
      </vt:variant>
      <vt:variant>
        <vt:lpwstr/>
      </vt:variant>
      <vt:variant>
        <vt:lpwstr>Par47</vt:lpwstr>
      </vt:variant>
      <vt:variant>
        <vt:i4>6815794</vt:i4>
      </vt:variant>
      <vt:variant>
        <vt:i4>594</vt:i4>
      </vt:variant>
      <vt:variant>
        <vt:i4>0</vt:i4>
      </vt:variant>
      <vt:variant>
        <vt:i4>5</vt:i4>
      </vt:variant>
      <vt:variant>
        <vt:lpwstr/>
      </vt:variant>
      <vt:variant>
        <vt:lpwstr>Par108</vt:lpwstr>
      </vt:variant>
      <vt:variant>
        <vt:i4>5570562</vt:i4>
      </vt:variant>
      <vt:variant>
        <vt:i4>591</vt:i4>
      </vt:variant>
      <vt:variant>
        <vt:i4>0</vt:i4>
      </vt:variant>
      <vt:variant>
        <vt:i4>5</vt:i4>
      </vt:variant>
      <vt:variant>
        <vt:lpwstr/>
      </vt:variant>
      <vt:variant>
        <vt:lpwstr>Par44</vt:lpwstr>
      </vt:variant>
      <vt:variant>
        <vt:i4>4063267</vt:i4>
      </vt:variant>
      <vt:variant>
        <vt:i4>588</vt:i4>
      </vt:variant>
      <vt:variant>
        <vt:i4>0</vt:i4>
      </vt:variant>
      <vt:variant>
        <vt:i4>5</vt:i4>
      </vt:variant>
      <vt:variant>
        <vt:lpwstr/>
      </vt:variant>
      <vt:variant>
        <vt:lpwstr>bookmark105</vt:lpwstr>
      </vt:variant>
      <vt:variant>
        <vt:i4>4063267</vt:i4>
      </vt:variant>
      <vt:variant>
        <vt:i4>585</vt:i4>
      </vt:variant>
      <vt:variant>
        <vt:i4>0</vt:i4>
      </vt:variant>
      <vt:variant>
        <vt:i4>5</vt:i4>
      </vt:variant>
      <vt:variant>
        <vt:lpwstr/>
      </vt:variant>
      <vt:variant>
        <vt:lpwstr>bookmark102</vt:lpwstr>
      </vt:variant>
      <vt:variant>
        <vt:i4>4063267</vt:i4>
      </vt:variant>
      <vt:variant>
        <vt:i4>582</vt:i4>
      </vt:variant>
      <vt:variant>
        <vt:i4>0</vt:i4>
      </vt:variant>
      <vt:variant>
        <vt:i4>5</vt:i4>
      </vt:variant>
      <vt:variant>
        <vt:lpwstr/>
      </vt:variant>
      <vt:variant>
        <vt:lpwstr>bookmark101</vt:lpwstr>
      </vt:variant>
      <vt:variant>
        <vt:i4>6684726</vt:i4>
      </vt:variant>
      <vt:variant>
        <vt:i4>579</vt:i4>
      </vt:variant>
      <vt:variant>
        <vt:i4>0</vt:i4>
      </vt:variant>
      <vt:variant>
        <vt:i4>5</vt:i4>
      </vt:variant>
      <vt:variant>
        <vt:lpwstr/>
      </vt:variant>
      <vt:variant>
        <vt:lpwstr>Par146</vt:lpwstr>
      </vt:variant>
      <vt:variant>
        <vt:i4>6488112</vt:i4>
      </vt:variant>
      <vt:variant>
        <vt:i4>576</vt:i4>
      </vt:variant>
      <vt:variant>
        <vt:i4>0</vt:i4>
      </vt:variant>
      <vt:variant>
        <vt:i4>5</vt:i4>
      </vt:variant>
      <vt:variant>
        <vt:lpwstr/>
      </vt:variant>
      <vt:variant>
        <vt:lpwstr>Par123</vt:lpwstr>
      </vt:variant>
      <vt:variant>
        <vt:i4>6357051</vt:i4>
      </vt:variant>
      <vt:variant>
        <vt:i4>573</vt:i4>
      </vt:variant>
      <vt:variant>
        <vt:i4>0</vt:i4>
      </vt:variant>
      <vt:variant>
        <vt:i4>5</vt:i4>
      </vt:variant>
      <vt:variant>
        <vt:lpwstr/>
      </vt:variant>
      <vt:variant>
        <vt:lpwstr>Par191</vt:lpwstr>
      </vt:variant>
      <vt:variant>
        <vt:i4>6422583</vt:i4>
      </vt:variant>
      <vt:variant>
        <vt:i4>570</vt:i4>
      </vt:variant>
      <vt:variant>
        <vt:i4>0</vt:i4>
      </vt:variant>
      <vt:variant>
        <vt:i4>5</vt:i4>
      </vt:variant>
      <vt:variant>
        <vt:lpwstr/>
      </vt:variant>
      <vt:variant>
        <vt:lpwstr>Par152</vt:lpwstr>
      </vt:variant>
      <vt:variant>
        <vt:i4>1769478</vt:i4>
      </vt:variant>
      <vt:variant>
        <vt:i4>567</vt:i4>
      </vt:variant>
      <vt:variant>
        <vt:i4>0</vt:i4>
      </vt:variant>
      <vt:variant>
        <vt:i4>5</vt:i4>
      </vt:variant>
      <vt:variant>
        <vt:lpwstr>http://www.garant.ru/products/ipo/prime/doc/70636874/</vt:lpwstr>
      </vt:variant>
      <vt:variant>
        <vt:lpwstr>1051</vt:lpwstr>
      </vt:variant>
      <vt:variant>
        <vt:i4>3735587</vt:i4>
      </vt:variant>
      <vt:variant>
        <vt:i4>564</vt:i4>
      </vt:variant>
      <vt:variant>
        <vt:i4>0</vt:i4>
      </vt:variant>
      <vt:variant>
        <vt:i4>5</vt:i4>
      </vt:variant>
      <vt:variant>
        <vt:lpwstr/>
      </vt:variant>
      <vt:variant>
        <vt:lpwstr>bookmark175</vt:lpwstr>
      </vt:variant>
      <vt:variant>
        <vt:i4>3670051</vt:i4>
      </vt:variant>
      <vt:variant>
        <vt:i4>561</vt:i4>
      </vt:variant>
      <vt:variant>
        <vt:i4>0</vt:i4>
      </vt:variant>
      <vt:variant>
        <vt:i4>5</vt:i4>
      </vt:variant>
      <vt:variant>
        <vt:lpwstr/>
      </vt:variant>
      <vt:variant>
        <vt:lpwstr>bookmark162</vt:lpwstr>
      </vt:variant>
      <vt:variant>
        <vt:i4>6619191</vt:i4>
      </vt:variant>
      <vt:variant>
        <vt:i4>558</vt:i4>
      </vt:variant>
      <vt:variant>
        <vt:i4>0</vt:i4>
      </vt:variant>
      <vt:variant>
        <vt:i4>5</vt:i4>
      </vt:variant>
      <vt:variant>
        <vt:lpwstr/>
      </vt:variant>
      <vt:variant>
        <vt:lpwstr>Par155</vt:lpwstr>
      </vt:variant>
      <vt:variant>
        <vt:i4>6619191</vt:i4>
      </vt:variant>
      <vt:variant>
        <vt:i4>555</vt:i4>
      </vt:variant>
      <vt:variant>
        <vt:i4>0</vt:i4>
      </vt:variant>
      <vt:variant>
        <vt:i4>5</vt:i4>
      </vt:variant>
      <vt:variant>
        <vt:lpwstr/>
      </vt:variant>
      <vt:variant>
        <vt:lpwstr>Par155</vt:lpwstr>
      </vt:variant>
      <vt:variant>
        <vt:i4>3932192</vt:i4>
      </vt:variant>
      <vt:variant>
        <vt:i4>552</vt:i4>
      </vt:variant>
      <vt:variant>
        <vt:i4>0</vt:i4>
      </vt:variant>
      <vt:variant>
        <vt:i4>5</vt:i4>
      </vt:variant>
      <vt:variant>
        <vt:lpwstr/>
      </vt:variant>
      <vt:variant>
        <vt:lpwstr>bookmark225</vt:lpwstr>
      </vt:variant>
      <vt:variant>
        <vt:i4>5636099</vt:i4>
      </vt:variant>
      <vt:variant>
        <vt:i4>549</vt:i4>
      </vt:variant>
      <vt:variant>
        <vt:i4>0</vt:i4>
      </vt:variant>
      <vt:variant>
        <vt:i4>5</vt:i4>
      </vt:variant>
      <vt:variant>
        <vt:lpwstr>http://dic.academic.ru/dic.nsf/stroitel/1101</vt:lpwstr>
      </vt:variant>
      <vt:variant>
        <vt:lpwstr/>
      </vt:variant>
      <vt:variant>
        <vt:i4>3604515</vt:i4>
      </vt:variant>
      <vt:variant>
        <vt:i4>546</vt:i4>
      </vt:variant>
      <vt:variant>
        <vt:i4>0</vt:i4>
      </vt:variant>
      <vt:variant>
        <vt:i4>5</vt:i4>
      </vt:variant>
      <vt:variant>
        <vt:lpwstr/>
      </vt:variant>
      <vt:variant>
        <vt:lpwstr>bookmark195</vt:lpwstr>
      </vt:variant>
      <vt:variant>
        <vt:i4>6750258</vt:i4>
      </vt:variant>
      <vt:variant>
        <vt:i4>543</vt:i4>
      </vt:variant>
      <vt:variant>
        <vt:i4>0</vt:i4>
      </vt:variant>
      <vt:variant>
        <vt:i4>5</vt:i4>
      </vt:variant>
      <vt:variant>
        <vt:lpwstr/>
      </vt:variant>
      <vt:variant>
        <vt:lpwstr>Par305</vt:lpwstr>
      </vt:variant>
      <vt:variant>
        <vt:i4>6422587</vt:i4>
      </vt:variant>
      <vt:variant>
        <vt:i4>540</vt:i4>
      </vt:variant>
      <vt:variant>
        <vt:i4>0</vt:i4>
      </vt:variant>
      <vt:variant>
        <vt:i4>5</vt:i4>
      </vt:variant>
      <vt:variant>
        <vt:lpwstr/>
      </vt:variant>
      <vt:variant>
        <vt:lpwstr>Par291</vt:lpwstr>
      </vt:variant>
      <vt:variant>
        <vt:i4>6750258</vt:i4>
      </vt:variant>
      <vt:variant>
        <vt:i4>537</vt:i4>
      </vt:variant>
      <vt:variant>
        <vt:i4>0</vt:i4>
      </vt:variant>
      <vt:variant>
        <vt:i4>5</vt:i4>
      </vt:variant>
      <vt:variant>
        <vt:lpwstr/>
      </vt:variant>
      <vt:variant>
        <vt:lpwstr>Par305</vt:lpwstr>
      </vt:variant>
      <vt:variant>
        <vt:i4>6422587</vt:i4>
      </vt:variant>
      <vt:variant>
        <vt:i4>534</vt:i4>
      </vt:variant>
      <vt:variant>
        <vt:i4>0</vt:i4>
      </vt:variant>
      <vt:variant>
        <vt:i4>5</vt:i4>
      </vt:variant>
      <vt:variant>
        <vt:lpwstr/>
      </vt:variant>
      <vt:variant>
        <vt:lpwstr>Par291</vt:lpwstr>
      </vt:variant>
      <vt:variant>
        <vt:i4>6619191</vt:i4>
      </vt:variant>
      <vt:variant>
        <vt:i4>531</vt:i4>
      </vt:variant>
      <vt:variant>
        <vt:i4>0</vt:i4>
      </vt:variant>
      <vt:variant>
        <vt:i4>5</vt:i4>
      </vt:variant>
      <vt:variant>
        <vt:lpwstr/>
      </vt:variant>
      <vt:variant>
        <vt:lpwstr>Par155</vt:lpwstr>
      </vt:variant>
      <vt:variant>
        <vt:i4>3538986</vt:i4>
      </vt:variant>
      <vt:variant>
        <vt:i4>528</vt:i4>
      </vt:variant>
      <vt:variant>
        <vt:i4>0</vt:i4>
      </vt:variant>
      <vt:variant>
        <vt:i4>5</vt:i4>
      </vt:variant>
      <vt:variant>
        <vt:lpwstr/>
      </vt:variant>
      <vt:variant>
        <vt:lpwstr>bookmark88</vt:lpwstr>
      </vt:variant>
      <vt:variant>
        <vt:i4>6291504</vt:i4>
      </vt:variant>
      <vt:variant>
        <vt:i4>525</vt:i4>
      </vt:variant>
      <vt:variant>
        <vt:i4>0</vt:i4>
      </vt:variant>
      <vt:variant>
        <vt:i4>5</vt:i4>
      </vt:variant>
      <vt:variant>
        <vt:lpwstr/>
      </vt:variant>
      <vt:variant>
        <vt:lpwstr>Par223</vt:lpwstr>
      </vt:variant>
      <vt:variant>
        <vt:i4>6946866</vt:i4>
      </vt:variant>
      <vt:variant>
        <vt:i4>522</vt:i4>
      </vt:variant>
      <vt:variant>
        <vt:i4>0</vt:i4>
      </vt:variant>
      <vt:variant>
        <vt:i4>5</vt:i4>
      </vt:variant>
      <vt:variant>
        <vt:lpwstr/>
      </vt:variant>
      <vt:variant>
        <vt:lpwstr>Par209</vt:lpwstr>
      </vt:variant>
      <vt:variant>
        <vt:i4>1769477</vt:i4>
      </vt:variant>
      <vt:variant>
        <vt:i4>519</vt:i4>
      </vt:variant>
      <vt:variant>
        <vt:i4>0</vt:i4>
      </vt:variant>
      <vt:variant>
        <vt:i4>5</vt:i4>
      </vt:variant>
      <vt:variant>
        <vt:lpwstr>http://www.garant.ru/products/ipo/prime/doc/70636874/</vt:lpwstr>
      </vt:variant>
      <vt:variant>
        <vt:lpwstr>1061</vt:lpwstr>
      </vt:variant>
      <vt:variant>
        <vt:i4>6291504</vt:i4>
      </vt:variant>
      <vt:variant>
        <vt:i4>516</vt:i4>
      </vt:variant>
      <vt:variant>
        <vt:i4>0</vt:i4>
      </vt:variant>
      <vt:variant>
        <vt:i4>5</vt:i4>
      </vt:variant>
      <vt:variant>
        <vt:lpwstr/>
      </vt:variant>
      <vt:variant>
        <vt:lpwstr>Par223</vt:lpwstr>
      </vt:variant>
      <vt:variant>
        <vt:i4>6553659</vt:i4>
      </vt:variant>
      <vt:variant>
        <vt:i4>513</vt:i4>
      </vt:variant>
      <vt:variant>
        <vt:i4>0</vt:i4>
      </vt:variant>
      <vt:variant>
        <vt:i4>5</vt:i4>
      </vt:variant>
      <vt:variant>
        <vt:lpwstr/>
      </vt:variant>
      <vt:variant>
        <vt:lpwstr>Par194</vt:lpwstr>
      </vt:variant>
      <vt:variant>
        <vt:i4>6684726</vt:i4>
      </vt:variant>
      <vt:variant>
        <vt:i4>510</vt:i4>
      </vt:variant>
      <vt:variant>
        <vt:i4>0</vt:i4>
      </vt:variant>
      <vt:variant>
        <vt:i4>5</vt:i4>
      </vt:variant>
      <vt:variant>
        <vt:lpwstr/>
      </vt:variant>
      <vt:variant>
        <vt:lpwstr>Par146</vt:lpwstr>
      </vt:variant>
      <vt:variant>
        <vt:i4>6488112</vt:i4>
      </vt:variant>
      <vt:variant>
        <vt:i4>507</vt:i4>
      </vt:variant>
      <vt:variant>
        <vt:i4>0</vt:i4>
      </vt:variant>
      <vt:variant>
        <vt:i4>5</vt:i4>
      </vt:variant>
      <vt:variant>
        <vt:lpwstr/>
      </vt:variant>
      <vt:variant>
        <vt:lpwstr>Par123</vt:lpwstr>
      </vt:variant>
      <vt:variant>
        <vt:i4>6357051</vt:i4>
      </vt:variant>
      <vt:variant>
        <vt:i4>504</vt:i4>
      </vt:variant>
      <vt:variant>
        <vt:i4>0</vt:i4>
      </vt:variant>
      <vt:variant>
        <vt:i4>5</vt:i4>
      </vt:variant>
      <vt:variant>
        <vt:lpwstr/>
      </vt:variant>
      <vt:variant>
        <vt:lpwstr>Par191</vt:lpwstr>
      </vt:variant>
      <vt:variant>
        <vt:i4>6422583</vt:i4>
      </vt:variant>
      <vt:variant>
        <vt:i4>501</vt:i4>
      </vt:variant>
      <vt:variant>
        <vt:i4>0</vt:i4>
      </vt:variant>
      <vt:variant>
        <vt:i4>5</vt:i4>
      </vt:variant>
      <vt:variant>
        <vt:lpwstr/>
      </vt:variant>
      <vt:variant>
        <vt:lpwstr>Par152</vt:lpwstr>
      </vt:variant>
      <vt:variant>
        <vt:i4>2752529</vt:i4>
      </vt:variant>
      <vt:variant>
        <vt:i4>498</vt:i4>
      </vt:variant>
      <vt:variant>
        <vt:i4>0</vt:i4>
      </vt:variant>
      <vt:variant>
        <vt:i4>5</vt:i4>
      </vt:variant>
      <vt:variant>
        <vt:lpwstr/>
      </vt:variant>
      <vt:variant>
        <vt:lpwstr>sub_1010</vt:lpwstr>
      </vt:variant>
      <vt:variant>
        <vt:i4>2359314</vt:i4>
      </vt:variant>
      <vt:variant>
        <vt:i4>495</vt:i4>
      </vt:variant>
      <vt:variant>
        <vt:i4>0</vt:i4>
      </vt:variant>
      <vt:variant>
        <vt:i4>5</vt:i4>
      </vt:variant>
      <vt:variant>
        <vt:lpwstr/>
      </vt:variant>
      <vt:variant>
        <vt:lpwstr>sub_3608</vt:lpwstr>
      </vt:variant>
      <vt:variant>
        <vt:i4>2686993</vt:i4>
      </vt:variant>
      <vt:variant>
        <vt:i4>492</vt:i4>
      </vt:variant>
      <vt:variant>
        <vt:i4>0</vt:i4>
      </vt:variant>
      <vt:variant>
        <vt:i4>5</vt:i4>
      </vt:variant>
      <vt:variant>
        <vt:lpwstr/>
      </vt:variant>
      <vt:variant>
        <vt:lpwstr>sub_1013</vt:lpwstr>
      </vt:variant>
      <vt:variant>
        <vt:i4>2359314</vt:i4>
      </vt:variant>
      <vt:variant>
        <vt:i4>489</vt:i4>
      </vt:variant>
      <vt:variant>
        <vt:i4>0</vt:i4>
      </vt:variant>
      <vt:variant>
        <vt:i4>5</vt:i4>
      </vt:variant>
      <vt:variant>
        <vt:lpwstr/>
      </vt:variant>
      <vt:variant>
        <vt:lpwstr>sub_3608</vt:lpwstr>
      </vt:variant>
      <vt:variant>
        <vt:i4>3014673</vt:i4>
      </vt:variant>
      <vt:variant>
        <vt:i4>486</vt:i4>
      </vt:variant>
      <vt:variant>
        <vt:i4>0</vt:i4>
      </vt:variant>
      <vt:variant>
        <vt:i4>5</vt:i4>
      </vt:variant>
      <vt:variant>
        <vt:lpwstr/>
      </vt:variant>
      <vt:variant>
        <vt:lpwstr>sub_1014</vt:lpwstr>
      </vt:variant>
      <vt:variant>
        <vt:i4>1703968</vt:i4>
      </vt:variant>
      <vt:variant>
        <vt:i4>483</vt:i4>
      </vt:variant>
      <vt:variant>
        <vt:i4>0</vt:i4>
      </vt:variant>
      <vt:variant>
        <vt:i4>5</vt:i4>
      </vt:variant>
      <vt:variant>
        <vt:lpwstr/>
      </vt:variant>
      <vt:variant>
        <vt:lpwstr>sub_109</vt:lpwstr>
      </vt:variant>
      <vt:variant>
        <vt:i4>2621457</vt:i4>
      </vt:variant>
      <vt:variant>
        <vt:i4>480</vt:i4>
      </vt:variant>
      <vt:variant>
        <vt:i4>0</vt:i4>
      </vt:variant>
      <vt:variant>
        <vt:i4>5</vt:i4>
      </vt:variant>
      <vt:variant>
        <vt:lpwstr/>
      </vt:variant>
      <vt:variant>
        <vt:lpwstr>sub_1012</vt:lpwstr>
      </vt:variant>
      <vt:variant>
        <vt:i4>1703968</vt:i4>
      </vt:variant>
      <vt:variant>
        <vt:i4>477</vt:i4>
      </vt:variant>
      <vt:variant>
        <vt:i4>0</vt:i4>
      </vt:variant>
      <vt:variant>
        <vt:i4>5</vt:i4>
      </vt:variant>
      <vt:variant>
        <vt:lpwstr/>
      </vt:variant>
      <vt:variant>
        <vt:lpwstr>sub_106</vt:lpwstr>
      </vt:variant>
      <vt:variant>
        <vt:i4>1703968</vt:i4>
      </vt:variant>
      <vt:variant>
        <vt:i4>474</vt:i4>
      </vt:variant>
      <vt:variant>
        <vt:i4>0</vt:i4>
      </vt:variant>
      <vt:variant>
        <vt:i4>5</vt:i4>
      </vt:variant>
      <vt:variant>
        <vt:lpwstr/>
      </vt:variant>
      <vt:variant>
        <vt:lpwstr>sub_107</vt:lpwstr>
      </vt:variant>
      <vt:variant>
        <vt:i4>1703968</vt:i4>
      </vt:variant>
      <vt:variant>
        <vt:i4>471</vt:i4>
      </vt:variant>
      <vt:variant>
        <vt:i4>0</vt:i4>
      </vt:variant>
      <vt:variant>
        <vt:i4>5</vt:i4>
      </vt:variant>
      <vt:variant>
        <vt:lpwstr/>
      </vt:variant>
      <vt:variant>
        <vt:lpwstr>sub_102</vt:lpwstr>
      </vt:variant>
      <vt:variant>
        <vt:i4>1703968</vt:i4>
      </vt:variant>
      <vt:variant>
        <vt:i4>468</vt:i4>
      </vt:variant>
      <vt:variant>
        <vt:i4>0</vt:i4>
      </vt:variant>
      <vt:variant>
        <vt:i4>5</vt:i4>
      </vt:variant>
      <vt:variant>
        <vt:lpwstr/>
      </vt:variant>
      <vt:variant>
        <vt:lpwstr>sub_109</vt:lpwstr>
      </vt:variant>
      <vt:variant>
        <vt:i4>1703968</vt:i4>
      </vt:variant>
      <vt:variant>
        <vt:i4>465</vt:i4>
      </vt:variant>
      <vt:variant>
        <vt:i4>0</vt:i4>
      </vt:variant>
      <vt:variant>
        <vt:i4>5</vt:i4>
      </vt:variant>
      <vt:variant>
        <vt:lpwstr/>
      </vt:variant>
      <vt:variant>
        <vt:lpwstr>sub_105</vt:lpwstr>
      </vt:variant>
      <vt:variant>
        <vt:i4>1703968</vt:i4>
      </vt:variant>
      <vt:variant>
        <vt:i4>462</vt:i4>
      </vt:variant>
      <vt:variant>
        <vt:i4>0</vt:i4>
      </vt:variant>
      <vt:variant>
        <vt:i4>5</vt:i4>
      </vt:variant>
      <vt:variant>
        <vt:lpwstr/>
      </vt:variant>
      <vt:variant>
        <vt:lpwstr>sub_106</vt:lpwstr>
      </vt:variant>
      <vt:variant>
        <vt:i4>3014673</vt:i4>
      </vt:variant>
      <vt:variant>
        <vt:i4>459</vt:i4>
      </vt:variant>
      <vt:variant>
        <vt:i4>0</vt:i4>
      </vt:variant>
      <vt:variant>
        <vt:i4>5</vt:i4>
      </vt:variant>
      <vt:variant>
        <vt:lpwstr/>
      </vt:variant>
      <vt:variant>
        <vt:lpwstr>sub_1014</vt:lpwstr>
      </vt:variant>
      <vt:variant>
        <vt:i4>3801194</vt:i4>
      </vt:variant>
      <vt:variant>
        <vt:i4>456</vt:i4>
      </vt:variant>
      <vt:variant>
        <vt:i4>0</vt:i4>
      </vt:variant>
      <vt:variant>
        <vt:i4>5</vt:i4>
      </vt:variant>
      <vt:variant>
        <vt:lpwstr>consultantplus://offline/ref=95C552FED4C956C566785CF57E6786DDC7F5CBD8F69CA045AC9D8E1282B898576C61B41059286B3FOAREJ</vt:lpwstr>
      </vt:variant>
      <vt:variant>
        <vt:lpwstr/>
      </vt:variant>
      <vt:variant>
        <vt:i4>3801142</vt:i4>
      </vt:variant>
      <vt:variant>
        <vt:i4>453</vt:i4>
      </vt:variant>
      <vt:variant>
        <vt:i4>0</vt:i4>
      </vt:variant>
      <vt:variant>
        <vt:i4>5</vt:i4>
      </vt:variant>
      <vt:variant>
        <vt:lpwstr>consultantplus://offline/ref=95C552FED4C956C566785CF57E6786DDC7F5CBD8F69CA045AC9D8E1282B898576C61B41059286B3FOAR9J</vt:lpwstr>
      </vt:variant>
      <vt:variant>
        <vt:lpwstr/>
      </vt:variant>
      <vt:variant>
        <vt:i4>3866729</vt:i4>
      </vt:variant>
      <vt:variant>
        <vt:i4>450</vt:i4>
      </vt:variant>
      <vt:variant>
        <vt:i4>0</vt:i4>
      </vt:variant>
      <vt:variant>
        <vt:i4>5</vt:i4>
      </vt:variant>
      <vt:variant>
        <vt:lpwstr>consultantplus://offline/main?base=LAW;n=111777;fld=134;dst=100339</vt:lpwstr>
      </vt:variant>
      <vt:variant>
        <vt:lpwstr/>
      </vt:variant>
      <vt:variant>
        <vt:i4>3866729</vt:i4>
      </vt:variant>
      <vt:variant>
        <vt:i4>447</vt:i4>
      </vt:variant>
      <vt:variant>
        <vt:i4>0</vt:i4>
      </vt:variant>
      <vt:variant>
        <vt:i4>5</vt:i4>
      </vt:variant>
      <vt:variant>
        <vt:lpwstr>consultantplus://offline/main?base=LAW;n=111777;fld=134;dst=100339</vt:lpwstr>
      </vt:variant>
      <vt:variant>
        <vt:lpwstr/>
      </vt:variant>
      <vt:variant>
        <vt:i4>3211371</vt:i4>
      </vt:variant>
      <vt:variant>
        <vt:i4>444</vt:i4>
      </vt:variant>
      <vt:variant>
        <vt:i4>0</vt:i4>
      </vt:variant>
      <vt:variant>
        <vt:i4>5</vt:i4>
      </vt:variant>
      <vt:variant>
        <vt:lpwstr>consultantplus://offline/main?base=LAW;n=112001;fld=134;dst=101612</vt:lpwstr>
      </vt:variant>
      <vt:variant>
        <vt:lpwstr/>
      </vt:variant>
      <vt:variant>
        <vt:i4>3801144</vt:i4>
      </vt:variant>
      <vt:variant>
        <vt:i4>441</vt:i4>
      </vt:variant>
      <vt:variant>
        <vt:i4>0</vt:i4>
      </vt:variant>
      <vt:variant>
        <vt:i4>5</vt:i4>
      </vt:variant>
      <vt:variant>
        <vt:lpwstr>consultantplus://offline/ref=95C552FED4C956C566785CF57E6786DDC7F6C8D8F89BA045AC9D8E1282B898576C61B41059286C3DOARBJ</vt:lpwstr>
      </vt:variant>
      <vt:variant>
        <vt:lpwstr/>
      </vt:variant>
      <vt:variant>
        <vt:i4>3801144</vt:i4>
      </vt:variant>
      <vt:variant>
        <vt:i4>438</vt:i4>
      </vt:variant>
      <vt:variant>
        <vt:i4>0</vt:i4>
      </vt:variant>
      <vt:variant>
        <vt:i4>5</vt:i4>
      </vt:variant>
      <vt:variant>
        <vt:lpwstr>consultantplus://offline/ref=95C552FED4C956C566785CF57E6786DDC7F6C8D8F89BA045AC9D8E1282B898576C61B41059286C3COAREJ</vt:lpwstr>
      </vt:variant>
      <vt:variant>
        <vt:lpwstr/>
      </vt:variant>
      <vt:variant>
        <vt:i4>3604542</vt:i4>
      </vt:variant>
      <vt:variant>
        <vt:i4>435</vt:i4>
      </vt:variant>
      <vt:variant>
        <vt:i4>0</vt:i4>
      </vt:variant>
      <vt:variant>
        <vt:i4>5</vt:i4>
      </vt:variant>
      <vt:variant>
        <vt:lpwstr>http://base.garant.ru/12138258/1/</vt:lpwstr>
      </vt:variant>
      <vt:variant>
        <vt:lpwstr>107</vt:lpwstr>
      </vt:variant>
      <vt:variant>
        <vt:i4>458767</vt:i4>
      </vt:variant>
      <vt:variant>
        <vt:i4>432</vt:i4>
      </vt:variant>
      <vt:variant>
        <vt:i4>0</vt:i4>
      </vt:variant>
      <vt:variant>
        <vt:i4>5</vt:i4>
      </vt:variant>
      <vt:variant>
        <vt:lpwstr>http://base.garant.ru/12138258/1/</vt:lpwstr>
      </vt:variant>
      <vt:variant>
        <vt:lpwstr>1010</vt:lpwstr>
      </vt:variant>
      <vt:variant>
        <vt:i4>3604542</vt:i4>
      </vt:variant>
      <vt:variant>
        <vt:i4>429</vt:i4>
      </vt:variant>
      <vt:variant>
        <vt:i4>0</vt:i4>
      </vt:variant>
      <vt:variant>
        <vt:i4>5</vt:i4>
      </vt:variant>
      <vt:variant>
        <vt:lpwstr>http://base.garant.ru/12138258/1/</vt:lpwstr>
      </vt:variant>
      <vt:variant>
        <vt:lpwstr>108</vt:lpwstr>
      </vt:variant>
      <vt:variant>
        <vt:i4>1310773</vt:i4>
      </vt:variant>
      <vt:variant>
        <vt:i4>422</vt:i4>
      </vt:variant>
      <vt:variant>
        <vt:i4>0</vt:i4>
      </vt:variant>
      <vt:variant>
        <vt:i4>5</vt:i4>
      </vt:variant>
      <vt:variant>
        <vt:lpwstr/>
      </vt:variant>
      <vt:variant>
        <vt:lpwstr>_Toc426921590</vt:lpwstr>
      </vt:variant>
      <vt:variant>
        <vt:i4>1376309</vt:i4>
      </vt:variant>
      <vt:variant>
        <vt:i4>416</vt:i4>
      </vt:variant>
      <vt:variant>
        <vt:i4>0</vt:i4>
      </vt:variant>
      <vt:variant>
        <vt:i4>5</vt:i4>
      </vt:variant>
      <vt:variant>
        <vt:lpwstr/>
      </vt:variant>
      <vt:variant>
        <vt:lpwstr>_Toc426921589</vt:lpwstr>
      </vt:variant>
      <vt:variant>
        <vt:i4>1376309</vt:i4>
      </vt:variant>
      <vt:variant>
        <vt:i4>410</vt:i4>
      </vt:variant>
      <vt:variant>
        <vt:i4>0</vt:i4>
      </vt:variant>
      <vt:variant>
        <vt:i4>5</vt:i4>
      </vt:variant>
      <vt:variant>
        <vt:lpwstr/>
      </vt:variant>
      <vt:variant>
        <vt:lpwstr>_Toc426921588</vt:lpwstr>
      </vt:variant>
      <vt:variant>
        <vt:i4>1376309</vt:i4>
      </vt:variant>
      <vt:variant>
        <vt:i4>404</vt:i4>
      </vt:variant>
      <vt:variant>
        <vt:i4>0</vt:i4>
      </vt:variant>
      <vt:variant>
        <vt:i4>5</vt:i4>
      </vt:variant>
      <vt:variant>
        <vt:lpwstr/>
      </vt:variant>
      <vt:variant>
        <vt:lpwstr>_Toc426921587</vt:lpwstr>
      </vt:variant>
      <vt:variant>
        <vt:i4>1376309</vt:i4>
      </vt:variant>
      <vt:variant>
        <vt:i4>398</vt:i4>
      </vt:variant>
      <vt:variant>
        <vt:i4>0</vt:i4>
      </vt:variant>
      <vt:variant>
        <vt:i4>5</vt:i4>
      </vt:variant>
      <vt:variant>
        <vt:lpwstr/>
      </vt:variant>
      <vt:variant>
        <vt:lpwstr>_Toc426921586</vt:lpwstr>
      </vt:variant>
      <vt:variant>
        <vt:i4>1376309</vt:i4>
      </vt:variant>
      <vt:variant>
        <vt:i4>392</vt:i4>
      </vt:variant>
      <vt:variant>
        <vt:i4>0</vt:i4>
      </vt:variant>
      <vt:variant>
        <vt:i4>5</vt:i4>
      </vt:variant>
      <vt:variant>
        <vt:lpwstr/>
      </vt:variant>
      <vt:variant>
        <vt:lpwstr>_Toc426921585</vt:lpwstr>
      </vt:variant>
      <vt:variant>
        <vt:i4>1376309</vt:i4>
      </vt:variant>
      <vt:variant>
        <vt:i4>386</vt:i4>
      </vt:variant>
      <vt:variant>
        <vt:i4>0</vt:i4>
      </vt:variant>
      <vt:variant>
        <vt:i4>5</vt:i4>
      </vt:variant>
      <vt:variant>
        <vt:lpwstr/>
      </vt:variant>
      <vt:variant>
        <vt:lpwstr>_Toc426921584</vt:lpwstr>
      </vt:variant>
      <vt:variant>
        <vt:i4>1376309</vt:i4>
      </vt:variant>
      <vt:variant>
        <vt:i4>380</vt:i4>
      </vt:variant>
      <vt:variant>
        <vt:i4>0</vt:i4>
      </vt:variant>
      <vt:variant>
        <vt:i4>5</vt:i4>
      </vt:variant>
      <vt:variant>
        <vt:lpwstr/>
      </vt:variant>
      <vt:variant>
        <vt:lpwstr>_Toc426921583</vt:lpwstr>
      </vt:variant>
      <vt:variant>
        <vt:i4>1376309</vt:i4>
      </vt:variant>
      <vt:variant>
        <vt:i4>374</vt:i4>
      </vt:variant>
      <vt:variant>
        <vt:i4>0</vt:i4>
      </vt:variant>
      <vt:variant>
        <vt:i4>5</vt:i4>
      </vt:variant>
      <vt:variant>
        <vt:lpwstr/>
      </vt:variant>
      <vt:variant>
        <vt:lpwstr>_Toc426921582</vt:lpwstr>
      </vt:variant>
      <vt:variant>
        <vt:i4>1376309</vt:i4>
      </vt:variant>
      <vt:variant>
        <vt:i4>368</vt:i4>
      </vt:variant>
      <vt:variant>
        <vt:i4>0</vt:i4>
      </vt:variant>
      <vt:variant>
        <vt:i4>5</vt:i4>
      </vt:variant>
      <vt:variant>
        <vt:lpwstr/>
      </vt:variant>
      <vt:variant>
        <vt:lpwstr>_Toc426921581</vt:lpwstr>
      </vt:variant>
      <vt:variant>
        <vt:i4>1376309</vt:i4>
      </vt:variant>
      <vt:variant>
        <vt:i4>362</vt:i4>
      </vt:variant>
      <vt:variant>
        <vt:i4>0</vt:i4>
      </vt:variant>
      <vt:variant>
        <vt:i4>5</vt:i4>
      </vt:variant>
      <vt:variant>
        <vt:lpwstr/>
      </vt:variant>
      <vt:variant>
        <vt:lpwstr>_Toc426921580</vt:lpwstr>
      </vt:variant>
      <vt:variant>
        <vt:i4>1703989</vt:i4>
      </vt:variant>
      <vt:variant>
        <vt:i4>356</vt:i4>
      </vt:variant>
      <vt:variant>
        <vt:i4>0</vt:i4>
      </vt:variant>
      <vt:variant>
        <vt:i4>5</vt:i4>
      </vt:variant>
      <vt:variant>
        <vt:lpwstr/>
      </vt:variant>
      <vt:variant>
        <vt:lpwstr>_Toc426921579</vt:lpwstr>
      </vt:variant>
      <vt:variant>
        <vt:i4>1703989</vt:i4>
      </vt:variant>
      <vt:variant>
        <vt:i4>350</vt:i4>
      </vt:variant>
      <vt:variant>
        <vt:i4>0</vt:i4>
      </vt:variant>
      <vt:variant>
        <vt:i4>5</vt:i4>
      </vt:variant>
      <vt:variant>
        <vt:lpwstr/>
      </vt:variant>
      <vt:variant>
        <vt:lpwstr>_Toc426921578</vt:lpwstr>
      </vt:variant>
      <vt:variant>
        <vt:i4>1703989</vt:i4>
      </vt:variant>
      <vt:variant>
        <vt:i4>344</vt:i4>
      </vt:variant>
      <vt:variant>
        <vt:i4>0</vt:i4>
      </vt:variant>
      <vt:variant>
        <vt:i4>5</vt:i4>
      </vt:variant>
      <vt:variant>
        <vt:lpwstr/>
      </vt:variant>
      <vt:variant>
        <vt:lpwstr>_Toc426921577</vt:lpwstr>
      </vt:variant>
      <vt:variant>
        <vt:i4>1703989</vt:i4>
      </vt:variant>
      <vt:variant>
        <vt:i4>338</vt:i4>
      </vt:variant>
      <vt:variant>
        <vt:i4>0</vt:i4>
      </vt:variant>
      <vt:variant>
        <vt:i4>5</vt:i4>
      </vt:variant>
      <vt:variant>
        <vt:lpwstr/>
      </vt:variant>
      <vt:variant>
        <vt:lpwstr>_Toc426921576</vt:lpwstr>
      </vt:variant>
      <vt:variant>
        <vt:i4>1703989</vt:i4>
      </vt:variant>
      <vt:variant>
        <vt:i4>332</vt:i4>
      </vt:variant>
      <vt:variant>
        <vt:i4>0</vt:i4>
      </vt:variant>
      <vt:variant>
        <vt:i4>5</vt:i4>
      </vt:variant>
      <vt:variant>
        <vt:lpwstr/>
      </vt:variant>
      <vt:variant>
        <vt:lpwstr>_Toc426921575</vt:lpwstr>
      </vt:variant>
      <vt:variant>
        <vt:i4>1703989</vt:i4>
      </vt:variant>
      <vt:variant>
        <vt:i4>326</vt:i4>
      </vt:variant>
      <vt:variant>
        <vt:i4>0</vt:i4>
      </vt:variant>
      <vt:variant>
        <vt:i4>5</vt:i4>
      </vt:variant>
      <vt:variant>
        <vt:lpwstr/>
      </vt:variant>
      <vt:variant>
        <vt:lpwstr>_Toc426921574</vt:lpwstr>
      </vt:variant>
      <vt:variant>
        <vt:i4>1703989</vt:i4>
      </vt:variant>
      <vt:variant>
        <vt:i4>320</vt:i4>
      </vt:variant>
      <vt:variant>
        <vt:i4>0</vt:i4>
      </vt:variant>
      <vt:variant>
        <vt:i4>5</vt:i4>
      </vt:variant>
      <vt:variant>
        <vt:lpwstr/>
      </vt:variant>
      <vt:variant>
        <vt:lpwstr>_Toc426921573</vt:lpwstr>
      </vt:variant>
      <vt:variant>
        <vt:i4>1703989</vt:i4>
      </vt:variant>
      <vt:variant>
        <vt:i4>314</vt:i4>
      </vt:variant>
      <vt:variant>
        <vt:i4>0</vt:i4>
      </vt:variant>
      <vt:variant>
        <vt:i4>5</vt:i4>
      </vt:variant>
      <vt:variant>
        <vt:lpwstr/>
      </vt:variant>
      <vt:variant>
        <vt:lpwstr>_Toc426921572</vt:lpwstr>
      </vt:variant>
      <vt:variant>
        <vt:i4>1703989</vt:i4>
      </vt:variant>
      <vt:variant>
        <vt:i4>308</vt:i4>
      </vt:variant>
      <vt:variant>
        <vt:i4>0</vt:i4>
      </vt:variant>
      <vt:variant>
        <vt:i4>5</vt:i4>
      </vt:variant>
      <vt:variant>
        <vt:lpwstr/>
      </vt:variant>
      <vt:variant>
        <vt:lpwstr>_Toc426921571</vt:lpwstr>
      </vt:variant>
      <vt:variant>
        <vt:i4>1703989</vt:i4>
      </vt:variant>
      <vt:variant>
        <vt:i4>302</vt:i4>
      </vt:variant>
      <vt:variant>
        <vt:i4>0</vt:i4>
      </vt:variant>
      <vt:variant>
        <vt:i4>5</vt:i4>
      </vt:variant>
      <vt:variant>
        <vt:lpwstr/>
      </vt:variant>
      <vt:variant>
        <vt:lpwstr>_Toc426921570</vt:lpwstr>
      </vt:variant>
      <vt:variant>
        <vt:i4>1769525</vt:i4>
      </vt:variant>
      <vt:variant>
        <vt:i4>296</vt:i4>
      </vt:variant>
      <vt:variant>
        <vt:i4>0</vt:i4>
      </vt:variant>
      <vt:variant>
        <vt:i4>5</vt:i4>
      </vt:variant>
      <vt:variant>
        <vt:lpwstr/>
      </vt:variant>
      <vt:variant>
        <vt:lpwstr>_Toc426921569</vt:lpwstr>
      </vt:variant>
      <vt:variant>
        <vt:i4>1769525</vt:i4>
      </vt:variant>
      <vt:variant>
        <vt:i4>290</vt:i4>
      </vt:variant>
      <vt:variant>
        <vt:i4>0</vt:i4>
      </vt:variant>
      <vt:variant>
        <vt:i4>5</vt:i4>
      </vt:variant>
      <vt:variant>
        <vt:lpwstr/>
      </vt:variant>
      <vt:variant>
        <vt:lpwstr>_Toc426921568</vt:lpwstr>
      </vt:variant>
      <vt:variant>
        <vt:i4>1769525</vt:i4>
      </vt:variant>
      <vt:variant>
        <vt:i4>284</vt:i4>
      </vt:variant>
      <vt:variant>
        <vt:i4>0</vt:i4>
      </vt:variant>
      <vt:variant>
        <vt:i4>5</vt:i4>
      </vt:variant>
      <vt:variant>
        <vt:lpwstr/>
      </vt:variant>
      <vt:variant>
        <vt:lpwstr>_Toc426921567</vt:lpwstr>
      </vt:variant>
      <vt:variant>
        <vt:i4>1769525</vt:i4>
      </vt:variant>
      <vt:variant>
        <vt:i4>278</vt:i4>
      </vt:variant>
      <vt:variant>
        <vt:i4>0</vt:i4>
      </vt:variant>
      <vt:variant>
        <vt:i4>5</vt:i4>
      </vt:variant>
      <vt:variant>
        <vt:lpwstr/>
      </vt:variant>
      <vt:variant>
        <vt:lpwstr>_Toc426921566</vt:lpwstr>
      </vt:variant>
      <vt:variant>
        <vt:i4>1769525</vt:i4>
      </vt:variant>
      <vt:variant>
        <vt:i4>272</vt:i4>
      </vt:variant>
      <vt:variant>
        <vt:i4>0</vt:i4>
      </vt:variant>
      <vt:variant>
        <vt:i4>5</vt:i4>
      </vt:variant>
      <vt:variant>
        <vt:lpwstr/>
      </vt:variant>
      <vt:variant>
        <vt:lpwstr>_Toc426921565</vt:lpwstr>
      </vt:variant>
      <vt:variant>
        <vt:i4>1769525</vt:i4>
      </vt:variant>
      <vt:variant>
        <vt:i4>266</vt:i4>
      </vt:variant>
      <vt:variant>
        <vt:i4>0</vt:i4>
      </vt:variant>
      <vt:variant>
        <vt:i4>5</vt:i4>
      </vt:variant>
      <vt:variant>
        <vt:lpwstr/>
      </vt:variant>
      <vt:variant>
        <vt:lpwstr>_Toc426921564</vt:lpwstr>
      </vt:variant>
      <vt:variant>
        <vt:i4>1769525</vt:i4>
      </vt:variant>
      <vt:variant>
        <vt:i4>260</vt:i4>
      </vt:variant>
      <vt:variant>
        <vt:i4>0</vt:i4>
      </vt:variant>
      <vt:variant>
        <vt:i4>5</vt:i4>
      </vt:variant>
      <vt:variant>
        <vt:lpwstr/>
      </vt:variant>
      <vt:variant>
        <vt:lpwstr>_Toc426921563</vt:lpwstr>
      </vt:variant>
      <vt:variant>
        <vt:i4>1769525</vt:i4>
      </vt:variant>
      <vt:variant>
        <vt:i4>254</vt:i4>
      </vt:variant>
      <vt:variant>
        <vt:i4>0</vt:i4>
      </vt:variant>
      <vt:variant>
        <vt:i4>5</vt:i4>
      </vt:variant>
      <vt:variant>
        <vt:lpwstr/>
      </vt:variant>
      <vt:variant>
        <vt:lpwstr>_Toc426921562</vt:lpwstr>
      </vt:variant>
      <vt:variant>
        <vt:i4>1769525</vt:i4>
      </vt:variant>
      <vt:variant>
        <vt:i4>248</vt:i4>
      </vt:variant>
      <vt:variant>
        <vt:i4>0</vt:i4>
      </vt:variant>
      <vt:variant>
        <vt:i4>5</vt:i4>
      </vt:variant>
      <vt:variant>
        <vt:lpwstr/>
      </vt:variant>
      <vt:variant>
        <vt:lpwstr>_Toc426921561</vt:lpwstr>
      </vt:variant>
      <vt:variant>
        <vt:i4>1769525</vt:i4>
      </vt:variant>
      <vt:variant>
        <vt:i4>242</vt:i4>
      </vt:variant>
      <vt:variant>
        <vt:i4>0</vt:i4>
      </vt:variant>
      <vt:variant>
        <vt:i4>5</vt:i4>
      </vt:variant>
      <vt:variant>
        <vt:lpwstr/>
      </vt:variant>
      <vt:variant>
        <vt:lpwstr>_Toc426921560</vt:lpwstr>
      </vt:variant>
      <vt:variant>
        <vt:i4>1572917</vt:i4>
      </vt:variant>
      <vt:variant>
        <vt:i4>236</vt:i4>
      </vt:variant>
      <vt:variant>
        <vt:i4>0</vt:i4>
      </vt:variant>
      <vt:variant>
        <vt:i4>5</vt:i4>
      </vt:variant>
      <vt:variant>
        <vt:lpwstr/>
      </vt:variant>
      <vt:variant>
        <vt:lpwstr>_Toc426921559</vt:lpwstr>
      </vt:variant>
      <vt:variant>
        <vt:i4>1572917</vt:i4>
      </vt:variant>
      <vt:variant>
        <vt:i4>230</vt:i4>
      </vt:variant>
      <vt:variant>
        <vt:i4>0</vt:i4>
      </vt:variant>
      <vt:variant>
        <vt:i4>5</vt:i4>
      </vt:variant>
      <vt:variant>
        <vt:lpwstr/>
      </vt:variant>
      <vt:variant>
        <vt:lpwstr>_Toc426921558</vt:lpwstr>
      </vt:variant>
      <vt:variant>
        <vt:i4>1572917</vt:i4>
      </vt:variant>
      <vt:variant>
        <vt:i4>224</vt:i4>
      </vt:variant>
      <vt:variant>
        <vt:i4>0</vt:i4>
      </vt:variant>
      <vt:variant>
        <vt:i4>5</vt:i4>
      </vt:variant>
      <vt:variant>
        <vt:lpwstr/>
      </vt:variant>
      <vt:variant>
        <vt:lpwstr>_Toc426921557</vt:lpwstr>
      </vt:variant>
      <vt:variant>
        <vt:i4>1572917</vt:i4>
      </vt:variant>
      <vt:variant>
        <vt:i4>218</vt:i4>
      </vt:variant>
      <vt:variant>
        <vt:i4>0</vt:i4>
      </vt:variant>
      <vt:variant>
        <vt:i4>5</vt:i4>
      </vt:variant>
      <vt:variant>
        <vt:lpwstr/>
      </vt:variant>
      <vt:variant>
        <vt:lpwstr>_Toc426921556</vt:lpwstr>
      </vt:variant>
      <vt:variant>
        <vt:i4>1572917</vt:i4>
      </vt:variant>
      <vt:variant>
        <vt:i4>212</vt:i4>
      </vt:variant>
      <vt:variant>
        <vt:i4>0</vt:i4>
      </vt:variant>
      <vt:variant>
        <vt:i4>5</vt:i4>
      </vt:variant>
      <vt:variant>
        <vt:lpwstr/>
      </vt:variant>
      <vt:variant>
        <vt:lpwstr>_Toc426921555</vt:lpwstr>
      </vt:variant>
      <vt:variant>
        <vt:i4>1572917</vt:i4>
      </vt:variant>
      <vt:variant>
        <vt:i4>206</vt:i4>
      </vt:variant>
      <vt:variant>
        <vt:i4>0</vt:i4>
      </vt:variant>
      <vt:variant>
        <vt:i4>5</vt:i4>
      </vt:variant>
      <vt:variant>
        <vt:lpwstr/>
      </vt:variant>
      <vt:variant>
        <vt:lpwstr>_Toc426921554</vt:lpwstr>
      </vt:variant>
      <vt:variant>
        <vt:i4>1572917</vt:i4>
      </vt:variant>
      <vt:variant>
        <vt:i4>200</vt:i4>
      </vt:variant>
      <vt:variant>
        <vt:i4>0</vt:i4>
      </vt:variant>
      <vt:variant>
        <vt:i4>5</vt:i4>
      </vt:variant>
      <vt:variant>
        <vt:lpwstr/>
      </vt:variant>
      <vt:variant>
        <vt:lpwstr>_Toc426921553</vt:lpwstr>
      </vt:variant>
      <vt:variant>
        <vt:i4>1572917</vt:i4>
      </vt:variant>
      <vt:variant>
        <vt:i4>194</vt:i4>
      </vt:variant>
      <vt:variant>
        <vt:i4>0</vt:i4>
      </vt:variant>
      <vt:variant>
        <vt:i4>5</vt:i4>
      </vt:variant>
      <vt:variant>
        <vt:lpwstr/>
      </vt:variant>
      <vt:variant>
        <vt:lpwstr>_Toc426921552</vt:lpwstr>
      </vt:variant>
      <vt:variant>
        <vt:i4>1572917</vt:i4>
      </vt:variant>
      <vt:variant>
        <vt:i4>188</vt:i4>
      </vt:variant>
      <vt:variant>
        <vt:i4>0</vt:i4>
      </vt:variant>
      <vt:variant>
        <vt:i4>5</vt:i4>
      </vt:variant>
      <vt:variant>
        <vt:lpwstr/>
      </vt:variant>
      <vt:variant>
        <vt:lpwstr>_Toc426921551</vt:lpwstr>
      </vt:variant>
      <vt:variant>
        <vt:i4>1572917</vt:i4>
      </vt:variant>
      <vt:variant>
        <vt:i4>182</vt:i4>
      </vt:variant>
      <vt:variant>
        <vt:i4>0</vt:i4>
      </vt:variant>
      <vt:variant>
        <vt:i4>5</vt:i4>
      </vt:variant>
      <vt:variant>
        <vt:lpwstr/>
      </vt:variant>
      <vt:variant>
        <vt:lpwstr>_Toc426921550</vt:lpwstr>
      </vt:variant>
      <vt:variant>
        <vt:i4>1638453</vt:i4>
      </vt:variant>
      <vt:variant>
        <vt:i4>176</vt:i4>
      </vt:variant>
      <vt:variant>
        <vt:i4>0</vt:i4>
      </vt:variant>
      <vt:variant>
        <vt:i4>5</vt:i4>
      </vt:variant>
      <vt:variant>
        <vt:lpwstr/>
      </vt:variant>
      <vt:variant>
        <vt:lpwstr>_Toc426921549</vt:lpwstr>
      </vt:variant>
      <vt:variant>
        <vt:i4>1638453</vt:i4>
      </vt:variant>
      <vt:variant>
        <vt:i4>170</vt:i4>
      </vt:variant>
      <vt:variant>
        <vt:i4>0</vt:i4>
      </vt:variant>
      <vt:variant>
        <vt:i4>5</vt:i4>
      </vt:variant>
      <vt:variant>
        <vt:lpwstr/>
      </vt:variant>
      <vt:variant>
        <vt:lpwstr>_Toc426921548</vt:lpwstr>
      </vt:variant>
      <vt:variant>
        <vt:i4>1638453</vt:i4>
      </vt:variant>
      <vt:variant>
        <vt:i4>164</vt:i4>
      </vt:variant>
      <vt:variant>
        <vt:i4>0</vt:i4>
      </vt:variant>
      <vt:variant>
        <vt:i4>5</vt:i4>
      </vt:variant>
      <vt:variant>
        <vt:lpwstr/>
      </vt:variant>
      <vt:variant>
        <vt:lpwstr>_Toc426921547</vt:lpwstr>
      </vt:variant>
      <vt:variant>
        <vt:i4>1638453</vt:i4>
      </vt:variant>
      <vt:variant>
        <vt:i4>158</vt:i4>
      </vt:variant>
      <vt:variant>
        <vt:i4>0</vt:i4>
      </vt:variant>
      <vt:variant>
        <vt:i4>5</vt:i4>
      </vt:variant>
      <vt:variant>
        <vt:lpwstr/>
      </vt:variant>
      <vt:variant>
        <vt:lpwstr>_Toc426921546</vt:lpwstr>
      </vt:variant>
      <vt:variant>
        <vt:i4>1638453</vt:i4>
      </vt:variant>
      <vt:variant>
        <vt:i4>152</vt:i4>
      </vt:variant>
      <vt:variant>
        <vt:i4>0</vt:i4>
      </vt:variant>
      <vt:variant>
        <vt:i4>5</vt:i4>
      </vt:variant>
      <vt:variant>
        <vt:lpwstr/>
      </vt:variant>
      <vt:variant>
        <vt:lpwstr>_Toc426921545</vt:lpwstr>
      </vt:variant>
      <vt:variant>
        <vt:i4>1638453</vt:i4>
      </vt:variant>
      <vt:variant>
        <vt:i4>146</vt:i4>
      </vt:variant>
      <vt:variant>
        <vt:i4>0</vt:i4>
      </vt:variant>
      <vt:variant>
        <vt:i4>5</vt:i4>
      </vt:variant>
      <vt:variant>
        <vt:lpwstr/>
      </vt:variant>
      <vt:variant>
        <vt:lpwstr>_Toc426921544</vt:lpwstr>
      </vt:variant>
      <vt:variant>
        <vt:i4>1638453</vt:i4>
      </vt:variant>
      <vt:variant>
        <vt:i4>140</vt:i4>
      </vt:variant>
      <vt:variant>
        <vt:i4>0</vt:i4>
      </vt:variant>
      <vt:variant>
        <vt:i4>5</vt:i4>
      </vt:variant>
      <vt:variant>
        <vt:lpwstr/>
      </vt:variant>
      <vt:variant>
        <vt:lpwstr>_Toc426921543</vt:lpwstr>
      </vt:variant>
      <vt:variant>
        <vt:i4>1638453</vt:i4>
      </vt:variant>
      <vt:variant>
        <vt:i4>134</vt:i4>
      </vt:variant>
      <vt:variant>
        <vt:i4>0</vt:i4>
      </vt:variant>
      <vt:variant>
        <vt:i4>5</vt:i4>
      </vt:variant>
      <vt:variant>
        <vt:lpwstr/>
      </vt:variant>
      <vt:variant>
        <vt:lpwstr>_Toc426921542</vt:lpwstr>
      </vt:variant>
      <vt:variant>
        <vt:i4>1638453</vt:i4>
      </vt:variant>
      <vt:variant>
        <vt:i4>128</vt:i4>
      </vt:variant>
      <vt:variant>
        <vt:i4>0</vt:i4>
      </vt:variant>
      <vt:variant>
        <vt:i4>5</vt:i4>
      </vt:variant>
      <vt:variant>
        <vt:lpwstr/>
      </vt:variant>
      <vt:variant>
        <vt:lpwstr>_Toc426921541</vt:lpwstr>
      </vt:variant>
      <vt:variant>
        <vt:i4>1638453</vt:i4>
      </vt:variant>
      <vt:variant>
        <vt:i4>122</vt:i4>
      </vt:variant>
      <vt:variant>
        <vt:i4>0</vt:i4>
      </vt:variant>
      <vt:variant>
        <vt:i4>5</vt:i4>
      </vt:variant>
      <vt:variant>
        <vt:lpwstr/>
      </vt:variant>
      <vt:variant>
        <vt:lpwstr>_Toc426921540</vt:lpwstr>
      </vt:variant>
      <vt:variant>
        <vt:i4>1966133</vt:i4>
      </vt:variant>
      <vt:variant>
        <vt:i4>116</vt:i4>
      </vt:variant>
      <vt:variant>
        <vt:i4>0</vt:i4>
      </vt:variant>
      <vt:variant>
        <vt:i4>5</vt:i4>
      </vt:variant>
      <vt:variant>
        <vt:lpwstr/>
      </vt:variant>
      <vt:variant>
        <vt:lpwstr>_Toc426921539</vt:lpwstr>
      </vt:variant>
      <vt:variant>
        <vt:i4>1966133</vt:i4>
      </vt:variant>
      <vt:variant>
        <vt:i4>110</vt:i4>
      </vt:variant>
      <vt:variant>
        <vt:i4>0</vt:i4>
      </vt:variant>
      <vt:variant>
        <vt:i4>5</vt:i4>
      </vt:variant>
      <vt:variant>
        <vt:lpwstr/>
      </vt:variant>
      <vt:variant>
        <vt:lpwstr>_Toc426921538</vt:lpwstr>
      </vt:variant>
      <vt:variant>
        <vt:i4>1966133</vt:i4>
      </vt:variant>
      <vt:variant>
        <vt:i4>104</vt:i4>
      </vt:variant>
      <vt:variant>
        <vt:i4>0</vt:i4>
      </vt:variant>
      <vt:variant>
        <vt:i4>5</vt:i4>
      </vt:variant>
      <vt:variant>
        <vt:lpwstr/>
      </vt:variant>
      <vt:variant>
        <vt:lpwstr>_Toc426921537</vt:lpwstr>
      </vt:variant>
      <vt:variant>
        <vt:i4>1966133</vt:i4>
      </vt:variant>
      <vt:variant>
        <vt:i4>98</vt:i4>
      </vt:variant>
      <vt:variant>
        <vt:i4>0</vt:i4>
      </vt:variant>
      <vt:variant>
        <vt:i4>5</vt:i4>
      </vt:variant>
      <vt:variant>
        <vt:lpwstr/>
      </vt:variant>
      <vt:variant>
        <vt:lpwstr>_Toc426921536</vt:lpwstr>
      </vt:variant>
      <vt:variant>
        <vt:i4>1966133</vt:i4>
      </vt:variant>
      <vt:variant>
        <vt:i4>92</vt:i4>
      </vt:variant>
      <vt:variant>
        <vt:i4>0</vt:i4>
      </vt:variant>
      <vt:variant>
        <vt:i4>5</vt:i4>
      </vt:variant>
      <vt:variant>
        <vt:lpwstr/>
      </vt:variant>
      <vt:variant>
        <vt:lpwstr>_Toc426921535</vt:lpwstr>
      </vt:variant>
      <vt:variant>
        <vt:i4>1966133</vt:i4>
      </vt:variant>
      <vt:variant>
        <vt:i4>86</vt:i4>
      </vt:variant>
      <vt:variant>
        <vt:i4>0</vt:i4>
      </vt:variant>
      <vt:variant>
        <vt:i4>5</vt:i4>
      </vt:variant>
      <vt:variant>
        <vt:lpwstr/>
      </vt:variant>
      <vt:variant>
        <vt:lpwstr>_Toc426921534</vt:lpwstr>
      </vt:variant>
      <vt:variant>
        <vt:i4>1966133</vt:i4>
      </vt:variant>
      <vt:variant>
        <vt:i4>80</vt:i4>
      </vt:variant>
      <vt:variant>
        <vt:i4>0</vt:i4>
      </vt:variant>
      <vt:variant>
        <vt:i4>5</vt:i4>
      </vt:variant>
      <vt:variant>
        <vt:lpwstr/>
      </vt:variant>
      <vt:variant>
        <vt:lpwstr>_Toc426921533</vt:lpwstr>
      </vt:variant>
      <vt:variant>
        <vt:i4>1966133</vt:i4>
      </vt:variant>
      <vt:variant>
        <vt:i4>74</vt:i4>
      </vt:variant>
      <vt:variant>
        <vt:i4>0</vt:i4>
      </vt:variant>
      <vt:variant>
        <vt:i4>5</vt:i4>
      </vt:variant>
      <vt:variant>
        <vt:lpwstr/>
      </vt:variant>
      <vt:variant>
        <vt:lpwstr>_Toc426921532</vt:lpwstr>
      </vt:variant>
      <vt:variant>
        <vt:i4>1966133</vt:i4>
      </vt:variant>
      <vt:variant>
        <vt:i4>68</vt:i4>
      </vt:variant>
      <vt:variant>
        <vt:i4>0</vt:i4>
      </vt:variant>
      <vt:variant>
        <vt:i4>5</vt:i4>
      </vt:variant>
      <vt:variant>
        <vt:lpwstr/>
      </vt:variant>
      <vt:variant>
        <vt:lpwstr>_Toc426921531</vt:lpwstr>
      </vt:variant>
      <vt:variant>
        <vt:i4>1966133</vt:i4>
      </vt:variant>
      <vt:variant>
        <vt:i4>62</vt:i4>
      </vt:variant>
      <vt:variant>
        <vt:i4>0</vt:i4>
      </vt:variant>
      <vt:variant>
        <vt:i4>5</vt:i4>
      </vt:variant>
      <vt:variant>
        <vt:lpwstr/>
      </vt:variant>
      <vt:variant>
        <vt:lpwstr>_Toc426921530</vt:lpwstr>
      </vt:variant>
      <vt:variant>
        <vt:i4>2031669</vt:i4>
      </vt:variant>
      <vt:variant>
        <vt:i4>56</vt:i4>
      </vt:variant>
      <vt:variant>
        <vt:i4>0</vt:i4>
      </vt:variant>
      <vt:variant>
        <vt:i4>5</vt:i4>
      </vt:variant>
      <vt:variant>
        <vt:lpwstr/>
      </vt:variant>
      <vt:variant>
        <vt:lpwstr>_Toc426921529</vt:lpwstr>
      </vt:variant>
      <vt:variant>
        <vt:i4>2031669</vt:i4>
      </vt:variant>
      <vt:variant>
        <vt:i4>50</vt:i4>
      </vt:variant>
      <vt:variant>
        <vt:i4>0</vt:i4>
      </vt:variant>
      <vt:variant>
        <vt:i4>5</vt:i4>
      </vt:variant>
      <vt:variant>
        <vt:lpwstr/>
      </vt:variant>
      <vt:variant>
        <vt:lpwstr>_Toc426921528</vt:lpwstr>
      </vt:variant>
      <vt:variant>
        <vt:i4>2031669</vt:i4>
      </vt:variant>
      <vt:variant>
        <vt:i4>44</vt:i4>
      </vt:variant>
      <vt:variant>
        <vt:i4>0</vt:i4>
      </vt:variant>
      <vt:variant>
        <vt:i4>5</vt:i4>
      </vt:variant>
      <vt:variant>
        <vt:lpwstr/>
      </vt:variant>
      <vt:variant>
        <vt:lpwstr>_Toc426921527</vt:lpwstr>
      </vt:variant>
      <vt:variant>
        <vt:i4>2031669</vt:i4>
      </vt:variant>
      <vt:variant>
        <vt:i4>38</vt:i4>
      </vt:variant>
      <vt:variant>
        <vt:i4>0</vt:i4>
      </vt:variant>
      <vt:variant>
        <vt:i4>5</vt:i4>
      </vt:variant>
      <vt:variant>
        <vt:lpwstr/>
      </vt:variant>
      <vt:variant>
        <vt:lpwstr>_Toc426921526</vt:lpwstr>
      </vt:variant>
      <vt:variant>
        <vt:i4>2031669</vt:i4>
      </vt:variant>
      <vt:variant>
        <vt:i4>32</vt:i4>
      </vt:variant>
      <vt:variant>
        <vt:i4>0</vt:i4>
      </vt:variant>
      <vt:variant>
        <vt:i4>5</vt:i4>
      </vt:variant>
      <vt:variant>
        <vt:lpwstr/>
      </vt:variant>
      <vt:variant>
        <vt:lpwstr>_Toc426921525</vt:lpwstr>
      </vt:variant>
      <vt:variant>
        <vt:i4>2031669</vt:i4>
      </vt:variant>
      <vt:variant>
        <vt:i4>26</vt:i4>
      </vt:variant>
      <vt:variant>
        <vt:i4>0</vt:i4>
      </vt:variant>
      <vt:variant>
        <vt:i4>5</vt:i4>
      </vt:variant>
      <vt:variant>
        <vt:lpwstr/>
      </vt:variant>
      <vt:variant>
        <vt:lpwstr>_Toc426921524</vt:lpwstr>
      </vt:variant>
      <vt:variant>
        <vt:i4>2031669</vt:i4>
      </vt:variant>
      <vt:variant>
        <vt:i4>20</vt:i4>
      </vt:variant>
      <vt:variant>
        <vt:i4>0</vt:i4>
      </vt:variant>
      <vt:variant>
        <vt:i4>5</vt:i4>
      </vt:variant>
      <vt:variant>
        <vt:lpwstr/>
      </vt:variant>
      <vt:variant>
        <vt:lpwstr>_Toc426921523</vt:lpwstr>
      </vt:variant>
      <vt:variant>
        <vt:i4>2031669</vt:i4>
      </vt:variant>
      <vt:variant>
        <vt:i4>14</vt:i4>
      </vt:variant>
      <vt:variant>
        <vt:i4>0</vt:i4>
      </vt:variant>
      <vt:variant>
        <vt:i4>5</vt:i4>
      </vt:variant>
      <vt:variant>
        <vt:lpwstr/>
      </vt:variant>
      <vt:variant>
        <vt:lpwstr>_Toc426921522</vt:lpwstr>
      </vt:variant>
      <vt:variant>
        <vt:i4>2031669</vt:i4>
      </vt:variant>
      <vt:variant>
        <vt:i4>8</vt:i4>
      </vt:variant>
      <vt:variant>
        <vt:i4>0</vt:i4>
      </vt:variant>
      <vt:variant>
        <vt:i4>5</vt:i4>
      </vt:variant>
      <vt:variant>
        <vt:lpwstr/>
      </vt:variant>
      <vt:variant>
        <vt:lpwstr>_Toc426921521</vt:lpwstr>
      </vt:variant>
      <vt:variant>
        <vt:i4>2031669</vt:i4>
      </vt:variant>
      <vt:variant>
        <vt:i4>2</vt:i4>
      </vt:variant>
      <vt:variant>
        <vt:i4>0</vt:i4>
      </vt:variant>
      <vt:variant>
        <vt:i4>5</vt:i4>
      </vt:variant>
      <vt:variant>
        <vt:lpwstr/>
      </vt:variant>
      <vt:variant>
        <vt:lpwstr>_Toc426921520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"ГЕО ЛАЙН"</dc:title>
  <dc:creator>user</dc:creator>
  <cp:lastModifiedBy>ААА</cp:lastModifiedBy>
  <cp:revision>64</cp:revision>
  <cp:lastPrinted>2015-07-01T12:40:00Z</cp:lastPrinted>
  <dcterms:created xsi:type="dcterms:W3CDTF">2015-12-21T22:13:00Z</dcterms:created>
  <dcterms:modified xsi:type="dcterms:W3CDTF">2017-04-04T19:38:00Z</dcterms:modified>
</cp:coreProperties>
</file>